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DB95" w14:textId="77777777" w:rsidR="00C31C73" w:rsidRPr="0036267D" w:rsidRDefault="0036267D" w:rsidP="0036267D">
      <w:pPr>
        <w:pStyle w:val="Geenafstand"/>
        <w:rPr>
          <w:rFonts w:ascii="Arial" w:hAnsi="Arial" w:cs="Arial"/>
          <w:sz w:val="20"/>
          <w:szCs w:val="20"/>
          <w:highlight w:val="yellow"/>
        </w:rPr>
      </w:pPr>
      <w:r>
        <w:rPr>
          <w:rFonts w:ascii="Arial" w:hAnsi="Arial" w:cs="Arial"/>
          <w:sz w:val="20"/>
          <w:szCs w:val="20"/>
          <w:highlight w:val="yellow"/>
        </w:rPr>
        <w:t>[</w:t>
      </w:r>
      <w:r w:rsidR="00C31C73" w:rsidRPr="0036267D">
        <w:rPr>
          <w:rFonts w:ascii="Arial" w:hAnsi="Arial" w:cs="Arial"/>
          <w:sz w:val="20"/>
          <w:szCs w:val="20"/>
          <w:highlight w:val="yellow"/>
        </w:rPr>
        <w:t>naam organisatie</w:t>
      </w:r>
      <w:r>
        <w:rPr>
          <w:rFonts w:ascii="Arial" w:hAnsi="Arial" w:cs="Arial"/>
          <w:sz w:val="20"/>
          <w:szCs w:val="20"/>
          <w:highlight w:val="yellow"/>
        </w:rPr>
        <w:t>]</w:t>
      </w:r>
    </w:p>
    <w:p w14:paraId="32D2CC41" w14:textId="499BB3C6" w:rsidR="00C31C73" w:rsidRPr="0036267D" w:rsidRDefault="0036267D" w:rsidP="0036267D">
      <w:pPr>
        <w:pStyle w:val="Geenafstand"/>
        <w:rPr>
          <w:rFonts w:ascii="Arial" w:hAnsi="Arial" w:cs="Arial"/>
          <w:sz w:val="20"/>
          <w:szCs w:val="20"/>
          <w:highlight w:val="yellow"/>
        </w:rPr>
      </w:pPr>
      <w:r>
        <w:rPr>
          <w:rFonts w:ascii="Arial" w:hAnsi="Arial" w:cs="Arial"/>
          <w:sz w:val="20"/>
          <w:szCs w:val="20"/>
          <w:highlight w:val="yellow"/>
        </w:rPr>
        <w:t>T.a.v. [</w:t>
      </w:r>
      <w:r w:rsidR="00C31C73" w:rsidRPr="0036267D">
        <w:rPr>
          <w:rFonts w:ascii="Arial" w:hAnsi="Arial" w:cs="Arial"/>
          <w:sz w:val="20"/>
          <w:szCs w:val="20"/>
          <w:highlight w:val="yellow"/>
        </w:rPr>
        <w:t>naam</w:t>
      </w:r>
      <w:r>
        <w:rPr>
          <w:rFonts w:ascii="Arial" w:hAnsi="Arial" w:cs="Arial"/>
          <w:sz w:val="20"/>
          <w:szCs w:val="20"/>
          <w:highlight w:val="yellow"/>
        </w:rPr>
        <w:t xml:space="preserve"> of afdeling]</w:t>
      </w:r>
    </w:p>
    <w:p w14:paraId="5BF2AD62" w14:textId="77777777" w:rsidR="00C31C73" w:rsidRPr="0036267D" w:rsidRDefault="0036267D" w:rsidP="0036267D">
      <w:pPr>
        <w:pStyle w:val="Geenafstand"/>
        <w:rPr>
          <w:rFonts w:ascii="Arial" w:hAnsi="Arial" w:cs="Arial"/>
          <w:sz w:val="20"/>
          <w:szCs w:val="20"/>
          <w:highlight w:val="yellow"/>
        </w:rPr>
      </w:pPr>
      <w:r>
        <w:rPr>
          <w:rFonts w:ascii="Arial" w:hAnsi="Arial" w:cs="Arial"/>
          <w:sz w:val="20"/>
          <w:szCs w:val="20"/>
          <w:highlight w:val="yellow"/>
        </w:rPr>
        <w:t>[</w:t>
      </w:r>
      <w:r w:rsidR="00C31C73" w:rsidRPr="0036267D">
        <w:rPr>
          <w:rFonts w:ascii="Arial" w:hAnsi="Arial" w:cs="Arial"/>
          <w:sz w:val="20"/>
          <w:szCs w:val="20"/>
          <w:highlight w:val="yellow"/>
        </w:rPr>
        <w:t>straat en huisnummer of postbus</w:t>
      </w:r>
      <w:r>
        <w:rPr>
          <w:rFonts w:ascii="Arial" w:hAnsi="Arial" w:cs="Arial"/>
          <w:sz w:val="20"/>
          <w:szCs w:val="20"/>
          <w:highlight w:val="yellow"/>
        </w:rPr>
        <w:t>]</w:t>
      </w:r>
    </w:p>
    <w:p w14:paraId="07F2654B" w14:textId="77777777" w:rsidR="00C31C73" w:rsidRPr="0036267D" w:rsidRDefault="0036267D" w:rsidP="0036267D">
      <w:pPr>
        <w:pStyle w:val="Geenafstand"/>
        <w:rPr>
          <w:rFonts w:ascii="Arial" w:hAnsi="Arial" w:cs="Arial"/>
          <w:sz w:val="20"/>
          <w:szCs w:val="20"/>
        </w:rPr>
      </w:pPr>
      <w:r>
        <w:rPr>
          <w:rFonts w:ascii="Arial" w:hAnsi="Arial" w:cs="Arial"/>
          <w:sz w:val="20"/>
          <w:szCs w:val="20"/>
          <w:highlight w:val="yellow"/>
        </w:rPr>
        <w:t>[</w:t>
      </w:r>
      <w:r w:rsidR="00C31C73" w:rsidRPr="0036267D">
        <w:rPr>
          <w:rFonts w:ascii="Arial" w:hAnsi="Arial" w:cs="Arial"/>
          <w:sz w:val="20"/>
          <w:szCs w:val="20"/>
          <w:highlight w:val="yellow"/>
        </w:rPr>
        <w:t xml:space="preserve">postcode </w:t>
      </w:r>
      <w:r>
        <w:rPr>
          <w:rFonts w:ascii="Arial" w:hAnsi="Arial" w:cs="Arial"/>
          <w:sz w:val="20"/>
          <w:szCs w:val="20"/>
          <w:highlight w:val="yellow"/>
        </w:rPr>
        <w:t xml:space="preserve">+ </w:t>
      </w:r>
      <w:r w:rsidR="00C31C73" w:rsidRPr="0036267D">
        <w:rPr>
          <w:rFonts w:ascii="Arial" w:hAnsi="Arial" w:cs="Arial"/>
          <w:sz w:val="20"/>
          <w:szCs w:val="20"/>
          <w:highlight w:val="yellow"/>
        </w:rPr>
        <w:t>plaats</w:t>
      </w:r>
      <w:r>
        <w:rPr>
          <w:rFonts w:ascii="Arial" w:hAnsi="Arial" w:cs="Arial"/>
          <w:sz w:val="20"/>
          <w:szCs w:val="20"/>
          <w:highlight w:val="yellow"/>
        </w:rPr>
        <w:t>]</w:t>
      </w:r>
    </w:p>
    <w:p w14:paraId="792495CE" w14:textId="77777777" w:rsidR="00C31C73" w:rsidRPr="0036267D" w:rsidRDefault="00C31C73" w:rsidP="0036267D">
      <w:pPr>
        <w:pStyle w:val="Geenafstand"/>
        <w:rPr>
          <w:rFonts w:ascii="Arial" w:hAnsi="Arial" w:cs="Arial"/>
          <w:sz w:val="20"/>
          <w:szCs w:val="20"/>
        </w:rPr>
      </w:pPr>
    </w:p>
    <w:p w14:paraId="0B93FC72" w14:textId="77777777" w:rsidR="00C31C73" w:rsidRPr="0036267D" w:rsidRDefault="00C31C73" w:rsidP="0036267D">
      <w:pPr>
        <w:pStyle w:val="Geenafstand"/>
        <w:rPr>
          <w:rFonts w:ascii="Arial" w:hAnsi="Arial" w:cs="Arial"/>
          <w:sz w:val="20"/>
          <w:szCs w:val="20"/>
        </w:rPr>
      </w:pPr>
    </w:p>
    <w:p w14:paraId="47485796" w14:textId="77777777" w:rsidR="00C31C73" w:rsidRPr="0036267D" w:rsidRDefault="00C31C73" w:rsidP="0036267D">
      <w:pPr>
        <w:pStyle w:val="Geenafstand"/>
        <w:rPr>
          <w:rFonts w:ascii="Arial" w:hAnsi="Arial" w:cs="Arial"/>
          <w:sz w:val="20"/>
          <w:szCs w:val="20"/>
        </w:rPr>
      </w:pPr>
    </w:p>
    <w:p w14:paraId="3D54FBD8" w14:textId="77777777" w:rsidR="00C31C73" w:rsidRPr="0036267D" w:rsidRDefault="00C31C73" w:rsidP="0036267D">
      <w:pPr>
        <w:pStyle w:val="Geenafstand"/>
        <w:rPr>
          <w:rFonts w:ascii="Arial" w:hAnsi="Arial" w:cs="Arial"/>
          <w:sz w:val="20"/>
          <w:szCs w:val="20"/>
        </w:rPr>
      </w:pPr>
    </w:p>
    <w:p w14:paraId="004E6BF5" w14:textId="77777777" w:rsidR="00C31C73" w:rsidRDefault="00C31C73" w:rsidP="0036267D">
      <w:pPr>
        <w:pStyle w:val="Geenafstand"/>
        <w:rPr>
          <w:rFonts w:ascii="Arial" w:hAnsi="Arial" w:cs="Arial"/>
          <w:sz w:val="20"/>
          <w:szCs w:val="20"/>
        </w:rPr>
      </w:pPr>
      <w:r w:rsidRPr="0036267D">
        <w:rPr>
          <w:rFonts w:ascii="Arial" w:hAnsi="Arial" w:cs="Arial"/>
          <w:sz w:val="20"/>
          <w:szCs w:val="20"/>
        </w:rPr>
        <w:t>[</w:t>
      </w:r>
      <w:r w:rsidRPr="0036267D">
        <w:rPr>
          <w:rFonts w:ascii="Arial" w:hAnsi="Arial" w:cs="Arial"/>
          <w:sz w:val="20"/>
          <w:szCs w:val="20"/>
          <w:highlight w:val="yellow"/>
        </w:rPr>
        <w:t>plaatsnaam</w:t>
      </w:r>
      <w:r w:rsidRPr="0036267D">
        <w:rPr>
          <w:rFonts w:ascii="Arial" w:hAnsi="Arial" w:cs="Arial"/>
          <w:sz w:val="20"/>
          <w:szCs w:val="20"/>
        </w:rPr>
        <w:t>], [</w:t>
      </w:r>
      <w:r w:rsidRPr="0036267D">
        <w:rPr>
          <w:rFonts w:ascii="Arial" w:hAnsi="Arial" w:cs="Arial"/>
          <w:sz w:val="20"/>
          <w:szCs w:val="20"/>
          <w:highlight w:val="yellow"/>
        </w:rPr>
        <w:t>datum</w:t>
      </w:r>
      <w:r w:rsidRPr="0036267D">
        <w:rPr>
          <w:rFonts w:ascii="Arial" w:hAnsi="Arial" w:cs="Arial"/>
          <w:sz w:val="20"/>
          <w:szCs w:val="20"/>
        </w:rPr>
        <w:t>] 2018</w:t>
      </w:r>
    </w:p>
    <w:p w14:paraId="5B904B5A" w14:textId="77777777" w:rsidR="0036267D" w:rsidRPr="0036267D" w:rsidRDefault="0036267D" w:rsidP="0036267D">
      <w:pPr>
        <w:pStyle w:val="Geenafstand"/>
        <w:rPr>
          <w:rFonts w:ascii="Arial" w:hAnsi="Arial" w:cs="Arial"/>
          <w:sz w:val="20"/>
          <w:szCs w:val="20"/>
        </w:rPr>
      </w:pPr>
    </w:p>
    <w:p w14:paraId="49A7A220" w14:textId="77777777" w:rsidR="00C31C73" w:rsidRPr="0036267D" w:rsidRDefault="0036267D" w:rsidP="0036267D">
      <w:pPr>
        <w:pStyle w:val="Geenafstand"/>
        <w:rPr>
          <w:rFonts w:ascii="Arial" w:hAnsi="Arial" w:cs="Arial"/>
          <w:sz w:val="20"/>
          <w:szCs w:val="20"/>
        </w:rPr>
      </w:pPr>
      <w:r>
        <w:rPr>
          <w:rFonts w:ascii="Arial" w:hAnsi="Arial" w:cs="Arial"/>
          <w:sz w:val="20"/>
          <w:szCs w:val="20"/>
        </w:rPr>
        <w:t>D</w:t>
      </w:r>
      <w:r w:rsidR="00C31C73" w:rsidRPr="0036267D">
        <w:rPr>
          <w:rFonts w:ascii="Arial" w:hAnsi="Arial" w:cs="Arial"/>
          <w:sz w:val="20"/>
          <w:szCs w:val="20"/>
        </w:rPr>
        <w:t>ossiernummer</w:t>
      </w:r>
      <w:r>
        <w:rPr>
          <w:rFonts w:ascii="Arial" w:hAnsi="Arial" w:cs="Arial"/>
          <w:sz w:val="20"/>
          <w:szCs w:val="20"/>
        </w:rPr>
        <w:t>/ons kenmerk</w:t>
      </w:r>
      <w:r w:rsidR="00C31C73" w:rsidRPr="0036267D">
        <w:rPr>
          <w:rFonts w:ascii="Arial" w:hAnsi="Arial" w:cs="Arial"/>
          <w:sz w:val="20"/>
          <w:szCs w:val="20"/>
        </w:rPr>
        <w:t xml:space="preserve">: </w:t>
      </w:r>
      <w:r w:rsidR="00C31C73" w:rsidRPr="0036267D">
        <w:rPr>
          <w:rFonts w:ascii="Arial" w:hAnsi="Arial" w:cs="Arial"/>
          <w:sz w:val="20"/>
          <w:szCs w:val="20"/>
        </w:rPr>
        <w:tab/>
        <w:t>[</w:t>
      </w:r>
      <w:r w:rsidR="00C31C73" w:rsidRPr="0036267D">
        <w:rPr>
          <w:rFonts w:ascii="Arial" w:hAnsi="Arial" w:cs="Arial"/>
          <w:sz w:val="20"/>
          <w:szCs w:val="20"/>
          <w:highlight w:val="yellow"/>
        </w:rPr>
        <w:t>invullen</w:t>
      </w:r>
      <w:r w:rsidR="00C31C73" w:rsidRPr="0036267D">
        <w:rPr>
          <w:rFonts w:ascii="Arial" w:hAnsi="Arial" w:cs="Arial"/>
          <w:sz w:val="20"/>
          <w:szCs w:val="20"/>
        </w:rPr>
        <w:t>]</w:t>
      </w:r>
    </w:p>
    <w:p w14:paraId="3F03731A" w14:textId="77777777" w:rsidR="00C31C73" w:rsidRPr="0036267D" w:rsidRDefault="0036267D" w:rsidP="0036267D">
      <w:pPr>
        <w:pStyle w:val="Geenafstand"/>
        <w:rPr>
          <w:rFonts w:ascii="Arial" w:hAnsi="Arial" w:cs="Arial"/>
          <w:sz w:val="20"/>
          <w:szCs w:val="20"/>
        </w:rPr>
      </w:pPr>
      <w:r>
        <w:rPr>
          <w:rFonts w:ascii="Arial" w:hAnsi="Arial" w:cs="Arial"/>
          <w:sz w:val="20"/>
          <w:szCs w:val="20"/>
        </w:rPr>
        <w:t>U</w:t>
      </w:r>
      <w:r w:rsidR="00C31C73" w:rsidRPr="0036267D">
        <w:rPr>
          <w:rFonts w:ascii="Arial" w:hAnsi="Arial" w:cs="Arial"/>
          <w:sz w:val="20"/>
          <w:szCs w:val="20"/>
        </w:rPr>
        <w:t xml:space="preserve">w kenmerk: </w:t>
      </w:r>
      <w:r w:rsidR="00C31C73" w:rsidRPr="0036267D">
        <w:rPr>
          <w:rFonts w:ascii="Arial" w:hAnsi="Arial" w:cs="Arial"/>
          <w:sz w:val="20"/>
          <w:szCs w:val="20"/>
        </w:rPr>
        <w:tab/>
      </w:r>
      <w:r>
        <w:rPr>
          <w:rFonts w:ascii="Arial" w:hAnsi="Arial" w:cs="Arial"/>
          <w:sz w:val="20"/>
          <w:szCs w:val="20"/>
        </w:rPr>
        <w:tab/>
      </w:r>
      <w:r>
        <w:rPr>
          <w:rFonts w:ascii="Arial" w:hAnsi="Arial" w:cs="Arial"/>
          <w:sz w:val="20"/>
          <w:szCs w:val="20"/>
        </w:rPr>
        <w:tab/>
        <w:t>[</w:t>
      </w:r>
      <w:r w:rsidRPr="0036267D">
        <w:rPr>
          <w:rFonts w:ascii="Arial" w:hAnsi="Arial" w:cs="Arial"/>
          <w:sz w:val="20"/>
          <w:szCs w:val="20"/>
          <w:highlight w:val="yellow"/>
        </w:rPr>
        <w:t xml:space="preserve">invullen of </w:t>
      </w:r>
      <w:r w:rsidR="00C31C73" w:rsidRPr="0036267D">
        <w:rPr>
          <w:rFonts w:ascii="Arial" w:hAnsi="Arial" w:cs="Arial"/>
          <w:sz w:val="20"/>
          <w:szCs w:val="20"/>
          <w:highlight w:val="yellow"/>
        </w:rPr>
        <w:t>n.v.t.</w:t>
      </w:r>
      <w:r w:rsidRPr="0036267D">
        <w:rPr>
          <w:rFonts w:ascii="Arial" w:hAnsi="Arial" w:cs="Arial"/>
          <w:sz w:val="20"/>
          <w:szCs w:val="20"/>
        </w:rPr>
        <w:t>]</w:t>
      </w:r>
    </w:p>
    <w:p w14:paraId="02637F3F" w14:textId="77777777" w:rsidR="00C31C73" w:rsidRPr="0036267D" w:rsidRDefault="0036267D" w:rsidP="0036267D">
      <w:pPr>
        <w:pStyle w:val="Geenafstand"/>
        <w:rPr>
          <w:rFonts w:ascii="Arial" w:hAnsi="Arial" w:cs="Arial"/>
          <w:sz w:val="20"/>
          <w:szCs w:val="20"/>
        </w:rPr>
      </w:pPr>
      <w:r>
        <w:rPr>
          <w:rFonts w:ascii="Arial" w:hAnsi="Arial" w:cs="Arial"/>
          <w:sz w:val="20"/>
          <w:szCs w:val="20"/>
        </w:rPr>
        <w:t>T</w:t>
      </w:r>
      <w:r w:rsidR="00C31C73" w:rsidRPr="0036267D">
        <w:rPr>
          <w:rFonts w:ascii="Arial" w:hAnsi="Arial" w:cs="Arial"/>
          <w:sz w:val="20"/>
          <w:szCs w:val="20"/>
        </w:rPr>
        <w:t xml:space="preserve">elefoonnummer: </w:t>
      </w:r>
      <w:r w:rsidR="00C31C73" w:rsidRPr="0036267D">
        <w:rPr>
          <w:rFonts w:ascii="Arial" w:hAnsi="Arial" w:cs="Arial"/>
          <w:sz w:val="20"/>
          <w:szCs w:val="20"/>
        </w:rPr>
        <w:tab/>
      </w:r>
      <w:r>
        <w:rPr>
          <w:rFonts w:ascii="Arial" w:hAnsi="Arial" w:cs="Arial"/>
          <w:sz w:val="20"/>
          <w:szCs w:val="20"/>
        </w:rPr>
        <w:tab/>
      </w:r>
      <w:r w:rsidR="00C31C73" w:rsidRPr="0036267D">
        <w:rPr>
          <w:rFonts w:ascii="Arial" w:hAnsi="Arial" w:cs="Arial"/>
          <w:sz w:val="20"/>
          <w:szCs w:val="20"/>
        </w:rPr>
        <w:t>[</w:t>
      </w:r>
      <w:r w:rsidR="00C31C73" w:rsidRPr="0036267D">
        <w:rPr>
          <w:rFonts w:ascii="Arial" w:hAnsi="Arial" w:cs="Arial"/>
          <w:sz w:val="20"/>
          <w:szCs w:val="20"/>
          <w:highlight w:val="yellow"/>
        </w:rPr>
        <w:t>invullen</w:t>
      </w:r>
      <w:r w:rsidR="00C31C73" w:rsidRPr="0036267D">
        <w:rPr>
          <w:rFonts w:ascii="Arial" w:hAnsi="Arial" w:cs="Arial"/>
          <w:sz w:val="20"/>
          <w:szCs w:val="20"/>
        </w:rPr>
        <w:t>]</w:t>
      </w:r>
    </w:p>
    <w:p w14:paraId="3E153C59" w14:textId="77777777" w:rsidR="00C31C73" w:rsidRPr="0036267D" w:rsidRDefault="0036267D" w:rsidP="0036267D">
      <w:pPr>
        <w:pStyle w:val="Geenafstand"/>
        <w:rPr>
          <w:rFonts w:ascii="Arial" w:hAnsi="Arial" w:cs="Arial"/>
          <w:sz w:val="20"/>
          <w:szCs w:val="20"/>
        </w:rPr>
      </w:pPr>
      <w:r>
        <w:rPr>
          <w:rFonts w:ascii="Arial" w:hAnsi="Arial" w:cs="Arial"/>
          <w:sz w:val="20"/>
          <w:szCs w:val="20"/>
        </w:rPr>
        <w:t>E</w:t>
      </w:r>
      <w:r w:rsidR="00C31C73" w:rsidRPr="0036267D">
        <w:rPr>
          <w:rFonts w:ascii="Arial" w:hAnsi="Arial" w:cs="Arial"/>
          <w:sz w:val="20"/>
          <w:szCs w:val="20"/>
        </w:rPr>
        <w:t>-mail:</w:t>
      </w:r>
      <w:r w:rsidR="00C31C73" w:rsidRPr="0036267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31C73" w:rsidRPr="0036267D">
        <w:rPr>
          <w:rFonts w:ascii="Arial" w:hAnsi="Arial" w:cs="Arial"/>
          <w:sz w:val="20"/>
          <w:szCs w:val="20"/>
        </w:rPr>
        <w:t>[</w:t>
      </w:r>
      <w:r w:rsidR="00C31C73" w:rsidRPr="0036267D">
        <w:rPr>
          <w:rFonts w:ascii="Arial" w:hAnsi="Arial" w:cs="Arial"/>
          <w:sz w:val="20"/>
          <w:szCs w:val="20"/>
          <w:highlight w:val="yellow"/>
        </w:rPr>
        <w:t>invullen</w:t>
      </w:r>
      <w:r w:rsidR="00C31C73" w:rsidRPr="0036267D">
        <w:rPr>
          <w:rFonts w:ascii="Arial" w:hAnsi="Arial" w:cs="Arial"/>
          <w:sz w:val="20"/>
          <w:szCs w:val="20"/>
        </w:rPr>
        <w:t>]</w:t>
      </w:r>
    </w:p>
    <w:p w14:paraId="4FB8FF78" w14:textId="77777777" w:rsidR="00C31C73" w:rsidRPr="0036267D" w:rsidRDefault="00C31C73" w:rsidP="0036267D">
      <w:pPr>
        <w:pStyle w:val="Geenafstand"/>
        <w:rPr>
          <w:rFonts w:ascii="Arial" w:hAnsi="Arial" w:cs="Arial"/>
          <w:sz w:val="20"/>
          <w:szCs w:val="20"/>
        </w:rPr>
      </w:pPr>
      <w:r w:rsidRPr="0036267D">
        <w:rPr>
          <w:rFonts w:ascii="Arial" w:hAnsi="Arial" w:cs="Arial"/>
          <w:sz w:val="20"/>
          <w:szCs w:val="20"/>
        </w:rPr>
        <w:tab/>
      </w:r>
    </w:p>
    <w:p w14:paraId="072D86F9" w14:textId="77777777" w:rsidR="0036267D" w:rsidRDefault="0036267D" w:rsidP="0036267D">
      <w:pPr>
        <w:pStyle w:val="Geenafstand"/>
        <w:rPr>
          <w:rFonts w:ascii="Arial" w:hAnsi="Arial" w:cs="Arial"/>
          <w:sz w:val="20"/>
          <w:szCs w:val="20"/>
        </w:rPr>
      </w:pPr>
    </w:p>
    <w:p w14:paraId="789FB2E7" w14:textId="77777777" w:rsidR="00C31C73" w:rsidRPr="0036267D" w:rsidRDefault="00C31C73" w:rsidP="0036267D">
      <w:pPr>
        <w:pStyle w:val="Geenafstand"/>
        <w:rPr>
          <w:rFonts w:ascii="Arial" w:hAnsi="Arial" w:cs="Arial"/>
          <w:b/>
          <w:sz w:val="20"/>
          <w:szCs w:val="20"/>
        </w:rPr>
      </w:pPr>
      <w:r w:rsidRPr="0036267D">
        <w:rPr>
          <w:rFonts w:ascii="Arial" w:hAnsi="Arial" w:cs="Arial"/>
          <w:b/>
          <w:sz w:val="20"/>
          <w:szCs w:val="20"/>
        </w:rPr>
        <w:t xml:space="preserve">Betreft: AVG en afspraken over </w:t>
      </w:r>
      <w:r w:rsidR="0036267D">
        <w:rPr>
          <w:rFonts w:ascii="Arial" w:hAnsi="Arial" w:cs="Arial"/>
          <w:b/>
          <w:sz w:val="20"/>
          <w:szCs w:val="20"/>
        </w:rPr>
        <w:t>uitwisseling</w:t>
      </w:r>
      <w:r w:rsidRPr="0036267D">
        <w:rPr>
          <w:rFonts w:ascii="Arial" w:hAnsi="Arial" w:cs="Arial"/>
          <w:b/>
          <w:sz w:val="20"/>
          <w:szCs w:val="20"/>
        </w:rPr>
        <w:t xml:space="preserve"> persoonsgegevens en/of verwerking</w:t>
      </w:r>
    </w:p>
    <w:p w14:paraId="219F4DD1" w14:textId="77777777" w:rsidR="00C31C73" w:rsidRDefault="00C31C73" w:rsidP="0036267D">
      <w:pPr>
        <w:pStyle w:val="Geenafstand"/>
        <w:rPr>
          <w:rFonts w:ascii="Arial" w:hAnsi="Arial" w:cs="Arial"/>
          <w:sz w:val="20"/>
          <w:szCs w:val="20"/>
        </w:rPr>
      </w:pPr>
    </w:p>
    <w:p w14:paraId="7779152D" w14:textId="77777777" w:rsidR="0036267D" w:rsidRPr="0036267D" w:rsidRDefault="0036267D" w:rsidP="0036267D">
      <w:pPr>
        <w:pStyle w:val="Geenafstand"/>
        <w:rPr>
          <w:rFonts w:ascii="Arial" w:hAnsi="Arial" w:cs="Arial"/>
          <w:sz w:val="20"/>
          <w:szCs w:val="20"/>
        </w:rPr>
      </w:pPr>
    </w:p>
    <w:p w14:paraId="7B2E5FC5" w14:textId="77777777" w:rsidR="00C31C73" w:rsidRPr="0036267D" w:rsidRDefault="00C31C73" w:rsidP="0036267D">
      <w:pPr>
        <w:pStyle w:val="Geenafstand"/>
        <w:rPr>
          <w:rFonts w:ascii="Arial" w:hAnsi="Arial" w:cs="Arial"/>
          <w:sz w:val="20"/>
          <w:szCs w:val="20"/>
        </w:rPr>
      </w:pPr>
    </w:p>
    <w:p w14:paraId="3D1D15A8" w14:textId="754C82F3" w:rsidR="00C31C73" w:rsidRPr="0036267D" w:rsidRDefault="00C31C73" w:rsidP="0036267D">
      <w:pPr>
        <w:pStyle w:val="Geenafstand"/>
        <w:rPr>
          <w:rFonts w:ascii="Arial" w:hAnsi="Arial" w:cs="Arial"/>
          <w:sz w:val="20"/>
          <w:szCs w:val="20"/>
        </w:rPr>
      </w:pPr>
      <w:r w:rsidRPr="0036267D">
        <w:rPr>
          <w:rFonts w:ascii="Arial" w:hAnsi="Arial" w:cs="Arial"/>
          <w:sz w:val="20"/>
          <w:szCs w:val="20"/>
        </w:rPr>
        <w:t>Geachte [</w:t>
      </w:r>
      <w:r w:rsidRPr="0036267D">
        <w:rPr>
          <w:rFonts w:ascii="Arial" w:hAnsi="Arial" w:cs="Arial"/>
          <w:sz w:val="20"/>
          <w:szCs w:val="20"/>
          <w:highlight w:val="yellow"/>
        </w:rPr>
        <w:t>naam</w:t>
      </w:r>
      <w:r w:rsidRPr="0036267D">
        <w:rPr>
          <w:rFonts w:ascii="Arial" w:hAnsi="Arial" w:cs="Arial"/>
          <w:sz w:val="20"/>
          <w:szCs w:val="20"/>
        </w:rPr>
        <w:t xml:space="preserve">], </w:t>
      </w:r>
    </w:p>
    <w:p w14:paraId="1FD4A912" w14:textId="77777777" w:rsidR="00C31C73" w:rsidRPr="00C31C73" w:rsidRDefault="00C31C73" w:rsidP="00C31C73">
      <w:pPr>
        <w:rPr>
          <w:rFonts w:ascii="Arial" w:hAnsi="Arial" w:cs="Arial"/>
          <w:sz w:val="20"/>
          <w:szCs w:val="20"/>
        </w:rPr>
      </w:pPr>
    </w:p>
    <w:p w14:paraId="3C66E59D" w14:textId="77777777" w:rsidR="00C31C73" w:rsidRPr="00C31C73" w:rsidRDefault="00C31C73" w:rsidP="00C31C73">
      <w:pPr>
        <w:rPr>
          <w:rFonts w:ascii="Arial" w:hAnsi="Arial" w:cs="Arial"/>
          <w:sz w:val="20"/>
          <w:szCs w:val="20"/>
        </w:rPr>
      </w:pPr>
    </w:p>
    <w:p w14:paraId="52839C37" w14:textId="77777777" w:rsidR="0036267D" w:rsidRPr="00AE0485" w:rsidRDefault="00C31C73" w:rsidP="00AE0485">
      <w:pPr>
        <w:pStyle w:val="Geenafstand"/>
        <w:spacing w:line="276" w:lineRule="auto"/>
        <w:rPr>
          <w:rFonts w:ascii="Arial" w:hAnsi="Arial" w:cs="Arial"/>
          <w:sz w:val="20"/>
          <w:szCs w:val="20"/>
          <w:u w:val="single"/>
        </w:rPr>
      </w:pPr>
      <w:r w:rsidRPr="00AE0485">
        <w:rPr>
          <w:rFonts w:ascii="Arial" w:hAnsi="Arial" w:cs="Arial"/>
          <w:sz w:val="20"/>
          <w:szCs w:val="20"/>
          <w:u w:val="single"/>
        </w:rPr>
        <w:t xml:space="preserve">Inleiding </w:t>
      </w:r>
    </w:p>
    <w:p w14:paraId="1E0CBE34" w14:textId="77777777" w:rsidR="00C31C73" w:rsidRPr="00AE0485" w:rsidRDefault="00C31C73" w:rsidP="00AE0485">
      <w:pPr>
        <w:pStyle w:val="Geenafstand"/>
        <w:spacing w:line="276" w:lineRule="auto"/>
        <w:rPr>
          <w:rFonts w:ascii="Arial" w:hAnsi="Arial" w:cs="Arial"/>
          <w:sz w:val="20"/>
          <w:szCs w:val="20"/>
        </w:rPr>
      </w:pPr>
      <w:r w:rsidRPr="00AE0485">
        <w:rPr>
          <w:rFonts w:ascii="Arial" w:hAnsi="Arial" w:cs="Arial"/>
          <w:sz w:val="20"/>
          <w:szCs w:val="20"/>
        </w:rPr>
        <w:t>[</w:t>
      </w:r>
      <w:r w:rsidRPr="00AE0485">
        <w:rPr>
          <w:rFonts w:ascii="Arial" w:hAnsi="Arial" w:cs="Arial"/>
          <w:sz w:val="20"/>
          <w:szCs w:val="20"/>
          <w:highlight w:val="yellow"/>
        </w:rPr>
        <w:t>naam advocatenkantoor/bedrijfsnaam + eventueel entiteit</w:t>
      </w:r>
      <w:r w:rsidRPr="00AE0485">
        <w:rPr>
          <w:rFonts w:ascii="Arial" w:hAnsi="Arial" w:cs="Arial"/>
          <w:sz w:val="20"/>
          <w:szCs w:val="20"/>
        </w:rPr>
        <w:t>], hierna te noemen: “[</w:t>
      </w:r>
      <w:r w:rsidRPr="00AE0485">
        <w:rPr>
          <w:rFonts w:ascii="Arial" w:hAnsi="Arial" w:cs="Arial"/>
          <w:sz w:val="20"/>
          <w:szCs w:val="20"/>
          <w:highlight w:val="yellow"/>
        </w:rPr>
        <w:t>verwijzingsnaam invullen</w:t>
      </w:r>
      <w:r w:rsidRPr="00AE0485">
        <w:rPr>
          <w:rFonts w:ascii="Arial" w:hAnsi="Arial" w:cs="Arial"/>
          <w:sz w:val="20"/>
          <w:szCs w:val="20"/>
        </w:rPr>
        <w:t>]”, verstrekt persoonsgegevens aan uw organisatie op basis van een wettelijke verplichting en/of taakuitvoering dan wel wisselt persoonsgegevens met uw organisatie uit</w:t>
      </w:r>
      <w:r w:rsidR="00083DFC">
        <w:rPr>
          <w:rFonts w:ascii="Arial" w:hAnsi="Arial" w:cs="Arial"/>
          <w:sz w:val="20"/>
          <w:szCs w:val="20"/>
        </w:rPr>
        <w:t>.</w:t>
      </w:r>
      <w:r w:rsidRPr="00AE0485">
        <w:rPr>
          <w:rFonts w:ascii="Arial" w:hAnsi="Arial" w:cs="Arial"/>
          <w:sz w:val="20"/>
          <w:szCs w:val="20"/>
        </w:rPr>
        <w:t xml:space="preserve"> Vervolgens verwerkt uw organisatie zelfstandig deze persoonsgegevens. De eerder gemaakte afspraken met uw organisatie omtrent de (eenzijdige) verstrekking of uitwisseling van persoonsgegevens dienen in het kader van de nieuwe regelgeving op het gebied van privacy en gegevensbescherming te worden geactualiseerd.   </w:t>
      </w:r>
    </w:p>
    <w:p w14:paraId="69E98AA8" w14:textId="77777777" w:rsidR="00C31C73" w:rsidRPr="00C31C73" w:rsidRDefault="00C31C73" w:rsidP="00AE0485">
      <w:pPr>
        <w:spacing w:line="276" w:lineRule="auto"/>
        <w:rPr>
          <w:rFonts w:ascii="Arial" w:hAnsi="Arial" w:cs="Arial"/>
          <w:sz w:val="20"/>
          <w:szCs w:val="20"/>
        </w:rPr>
      </w:pPr>
    </w:p>
    <w:p w14:paraId="3F7950F5" w14:textId="77777777" w:rsidR="00C31C73" w:rsidRPr="00AE0485" w:rsidRDefault="00C31C73" w:rsidP="00AE0485">
      <w:pPr>
        <w:pStyle w:val="Geenafstand"/>
        <w:spacing w:line="276" w:lineRule="auto"/>
        <w:rPr>
          <w:rFonts w:ascii="Arial" w:hAnsi="Arial" w:cs="Arial"/>
          <w:sz w:val="20"/>
          <w:szCs w:val="20"/>
          <w:u w:val="single"/>
        </w:rPr>
      </w:pPr>
      <w:r w:rsidRPr="00AE0485">
        <w:rPr>
          <w:rFonts w:ascii="Arial" w:hAnsi="Arial" w:cs="Arial"/>
          <w:sz w:val="20"/>
          <w:szCs w:val="20"/>
          <w:u w:val="single"/>
        </w:rPr>
        <w:t xml:space="preserve">Verandering in verplichtingen onder de AVG  </w:t>
      </w:r>
    </w:p>
    <w:p w14:paraId="2C239F7F" w14:textId="77777777" w:rsidR="00C31C73" w:rsidRPr="00AE0485" w:rsidRDefault="00C31C73" w:rsidP="00AE0485">
      <w:pPr>
        <w:pStyle w:val="Geenafstand"/>
        <w:spacing w:line="276" w:lineRule="auto"/>
        <w:rPr>
          <w:rFonts w:ascii="Arial" w:hAnsi="Arial" w:cs="Arial"/>
          <w:sz w:val="20"/>
          <w:szCs w:val="20"/>
        </w:rPr>
      </w:pPr>
      <w:r w:rsidRPr="00AE0485">
        <w:rPr>
          <w:rFonts w:ascii="Arial" w:hAnsi="Arial" w:cs="Arial"/>
          <w:sz w:val="20"/>
          <w:szCs w:val="20"/>
        </w:rPr>
        <w:t xml:space="preserve">De Algemene verordening gegevensbescherming (AVG) is een Europese wet die per 25 mei 2018 rechtstreeks van toepassing is en de Wet bescherming persoonsgegevens vervangt. Met de AVG is er nu één persoonsgegevensbeschermingswet voor de hele Europese Unie. De AVG regelt de rechtmatige en zorgvuldige omgang met persoonsgegevens. De AVG versterkt de positie van de betrokkenen. Hun </w:t>
      </w:r>
      <w:proofErr w:type="spellStart"/>
      <w:r w:rsidRPr="00AE0485">
        <w:rPr>
          <w:rFonts w:ascii="Arial" w:hAnsi="Arial" w:cs="Arial"/>
          <w:sz w:val="20"/>
          <w:szCs w:val="20"/>
        </w:rPr>
        <w:t>privacyrechten</w:t>
      </w:r>
      <w:proofErr w:type="spellEnd"/>
      <w:r w:rsidRPr="00AE0485">
        <w:rPr>
          <w:rFonts w:ascii="Arial" w:hAnsi="Arial" w:cs="Arial"/>
          <w:sz w:val="20"/>
          <w:szCs w:val="20"/>
        </w:rPr>
        <w:t xml:space="preserve"> worden uitgebreid en in bepaalde gevallen versterkt. Daarnaast krijgen organisaties die persoonsgegevens verwerken meer verplichtingen. Ook op [</w:t>
      </w:r>
      <w:r w:rsidRPr="00AE0485">
        <w:rPr>
          <w:rFonts w:ascii="Arial" w:hAnsi="Arial" w:cs="Arial"/>
          <w:sz w:val="20"/>
          <w:szCs w:val="20"/>
          <w:highlight w:val="yellow"/>
        </w:rPr>
        <w:t>verwijzingsnaam invullen</w:t>
      </w:r>
      <w:r w:rsidRPr="00AE0485">
        <w:rPr>
          <w:rFonts w:ascii="Arial" w:hAnsi="Arial" w:cs="Arial"/>
          <w:sz w:val="20"/>
          <w:szCs w:val="20"/>
        </w:rPr>
        <w:t>] rust de verplichting om aan te kunnen tonen aan de AVG te voldoen.</w:t>
      </w:r>
    </w:p>
    <w:p w14:paraId="6DAA9277" w14:textId="77777777" w:rsidR="00C31C73" w:rsidRPr="00C31C73" w:rsidRDefault="00C31C73" w:rsidP="00AE0485">
      <w:pPr>
        <w:spacing w:line="276" w:lineRule="auto"/>
        <w:rPr>
          <w:rFonts w:ascii="Arial" w:hAnsi="Arial" w:cs="Arial"/>
          <w:sz w:val="20"/>
          <w:szCs w:val="20"/>
        </w:rPr>
      </w:pPr>
    </w:p>
    <w:p w14:paraId="43C1DC70" w14:textId="77777777" w:rsidR="00C31C73" w:rsidRPr="00AE0485" w:rsidRDefault="00C31C73" w:rsidP="00AE0485">
      <w:pPr>
        <w:pStyle w:val="Geenafstand"/>
        <w:spacing w:line="276" w:lineRule="auto"/>
        <w:rPr>
          <w:rFonts w:ascii="Arial" w:hAnsi="Arial" w:cs="Arial"/>
          <w:sz w:val="20"/>
          <w:szCs w:val="20"/>
          <w:u w:val="single"/>
        </w:rPr>
      </w:pPr>
      <w:r w:rsidRPr="00AE0485">
        <w:rPr>
          <w:rFonts w:ascii="Arial" w:hAnsi="Arial" w:cs="Arial"/>
          <w:sz w:val="20"/>
          <w:szCs w:val="20"/>
          <w:u w:val="single"/>
        </w:rPr>
        <w:t xml:space="preserve">Nadere afspraken </w:t>
      </w:r>
    </w:p>
    <w:p w14:paraId="7F327C3E" w14:textId="77777777" w:rsidR="00C31C73" w:rsidRPr="00AE0485" w:rsidRDefault="00C31C73" w:rsidP="00AE0485">
      <w:pPr>
        <w:pStyle w:val="Geenafstand"/>
        <w:spacing w:line="276" w:lineRule="auto"/>
        <w:rPr>
          <w:rFonts w:ascii="Arial" w:hAnsi="Arial" w:cs="Arial"/>
          <w:sz w:val="20"/>
          <w:szCs w:val="20"/>
        </w:rPr>
      </w:pPr>
      <w:r w:rsidRPr="00AE0485">
        <w:rPr>
          <w:rFonts w:ascii="Arial" w:hAnsi="Arial" w:cs="Arial"/>
          <w:sz w:val="20"/>
          <w:szCs w:val="20"/>
        </w:rPr>
        <w:t>In dit kader hecht [</w:t>
      </w:r>
      <w:r w:rsidRPr="00AE0485">
        <w:rPr>
          <w:rFonts w:ascii="Arial" w:hAnsi="Arial" w:cs="Arial"/>
          <w:sz w:val="20"/>
          <w:szCs w:val="20"/>
          <w:highlight w:val="yellow"/>
        </w:rPr>
        <w:t>verwijzingsnaam invullen</w:t>
      </w:r>
      <w:r w:rsidRPr="00AE0485">
        <w:rPr>
          <w:rFonts w:ascii="Arial" w:hAnsi="Arial" w:cs="Arial"/>
          <w:sz w:val="20"/>
          <w:szCs w:val="20"/>
        </w:rPr>
        <w:t>] als verwerkingsverantwoordelijke grote waarde aan het maken van afspraken met uw organisatie. Uw organisatie ontvangt van [</w:t>
      </w:r>
      <w:r w:rsidRPr="00AE0485">
        <w:rPr>
          <w:rFonts w:ascii="Arial" w:hAnsi="Arial" w:cs="Arial"/>
          <w:sz w:val="20"/>
          <w:szCs w:val="20"/>
          <w:highlight w:val="yellow"/>
        </w:rPr>
        <w:t>verwijzingsnaam invullen</w:t>
      </w:r>
      <w:r w:rsidRPr="00AE0485">
        <w:rPr>
          <w:rFonts w:ascii="Arial" w:hAnsi="Arial" w:cs="Arial"/>
          <w:sz w:val="20"/>
          <w:szCs w:val="20"/>
        </w:rPr>
        <w:t>] persoonsgegevens, die uw organisatie vervolgens zelfstandig verder verwerkt voor (een) eigen doeleinde(n). Voor deze verdere verwerking door uw organisatie bestaat geen verplichting om met u een verwerkersovereenkomst te sluiten. [</w:t>
      </w:r>
      <w:r w:rsidRPr="00AE0485">
        <w:rPr>
          <w:rFonts w:ascii="Arial" w:hAnsi="Arial" w:cs="Arial"/>
          <w:sz w:val="20"/>
          <w:szCs w:val="20"/>
          <w:highlight w:val="yellow"/>
        </w:rPr>
        <w:t>verwijzingsnaam invullen</w:t>
      </w:r>
      <w:r w:rsidRPr="00AE0485">
        <w:rPr>
          <w:rFonts w:ascii="Arial" w:hAnsi="Arial" w:cs="Arial"/>
          <w:sz w:val="20"/>
          <w:szCs w:val="20"/>
        </w:rPr>
        <w:t xml:space="preserve">] acht het in verband met zijn/haar eigen wettelijke verplichting en/of taakuitvoering en de verstrekking van persoonsgegevens aan uw organisatie dan wel uitwisseling van persoonsgegevens wel gewenst om in lijn met de AVG nadere afspraken met uw organisatie te maken over die verstrekking of uitwisseling. </w:t>
      </w:r>
      <w:r w:rsidR="00083DFC" w:rsidRPr="00083DFC">
        <w:rPr>
          <w:rFonts w:ascii="Arial" w:hAnsi="Arial" w:cs="Arial"/>
          <w:sz w:val="20"/>
          <w:szCs w:val="20"/>
          <w:highlight w:val="yellow"/>
        </w:rPr>
        <w:t xml:space="preserve">[NB: omschrijf in </w:t>
      </w:r>
      <w:r w:rsidR="00083DFC">
        <w:rPr>
          <w:rFonts w:ascii="Arial" w:hAnsi="Arial" w:cs="Arial"/>
          <w:sz w:val="20"/>
          <w:szCs w:val="20"/>
          <w:highlight w:val="yellow"/>
        </w:rPr>
        <w:t>deze alinea</w:t>
      </w:r>
      <w:r w:rsidR="00083DFC" w:rsidRPr="00083DFC">
        <w:rPr>
          <w:rFonts w:ascii="Arial" w:hAnsi="Arial" w:cs="Arial"/>
          <w:sz w:val="20"/>
          <w:szCs w:val="20"/>
          <w:highlight w:val="yellow"/>
        </w:rPr>
        <w:t xml:space="preserve"> uw specifieke situatie</w:t>
      </w:r>
      <w:r w:rsidR="00083DFC" w:rsidRPr="00083DFC">
        <w:rPr>
          <w:rFonts w:ascii="Arial" w:hAnsi="Arial" w:cs="Arial"/>
          <w:sz w:val="20"/>
          <w:szCs w:val="20"/>
        </w:rPr>
        <w:t>]</w:t>
      </w:r>
      <w:r w:rsidRPr="00AE0485">
        <w:rPr>
          <w:rFonts w:ascii="Arial" w:hAnsi="Arial" w:cs="Arial"/>
          <w:sz w:val="20"/>
          <w:szCs w:val="20"/>
        </w:rPr>
        <w:t xml:space="preserve"> </w:t>
      </w:r>
    </w:p>
    <w:p w14:paraId="4ED54245" w14:textId="77777777" w:rsidR="00C31C73" w:rsidRPr="00C31C73" w:rsidRDefault="00C31C73" w:rsidP="00C31C73">
      <w:pPr>
        <w:rPr>
          <w:rFonts w:ascii="Arial" w:hAnsi="Arial" w:cs="Arial"/>
          <w:sz w:val="20"/>
          <w:szCs w:val="20"/>
        </w:rPr>
      </w:pPr>
    </w:p>
    <w:p w14:paraId="665C32B2" w14:textId="77777777" w:rsidR="00C31C73" w:rsidRPr="00C31C73" w:rsidRDefault="00C31C73" w:rsidP="00C31C73">
      <w:pPr>
        <w:rPr>
          <w:rFonts w:ascii="Arial" w:hAnsi="Arial" w:cs="Arial"/>
          <w:sz w:val="20"/>
          <w:szCs w:val="20"/>
        </w:rPr>
      </w:pPr>
    </w:p>
    <w:p w14:paraId="7A11CA80" w14:textId="77777777" w:rsidR="00C31C73" w:rsidRPr="00C31C73" w:rsidRDefault="00C31C73" w:rsidP="00C31C73">
      <w:pPr>
        <w:rPr>
          <w:rFonts w:ascii="Arial" w:hAnsi="Arial" w:cs="Arial"/>
          <w:sz w:val="20"/>
          <w:szCs w:val="20"/>
        </w:rPr>
      </w:pPr>
      <w:r w:rsidRPr="00083DFC">
        <w:rPr>
          <w:rFonts w:ascii="Arial" w:hAnsi="Arial" w:cs="Arial"/>
          <w:sz w:val="20"/>
          <w:szCs w:val="20"/>
          <w:highlight w:val="yellow"/>
        </w:rPr>
        <w:t>Wij</w:t>
      </w:r>
      <w:r w:rsidR="00083DFC" w:rsidRPr="00083DFC">
        <w:rPr>
          <w:rFonts w:ascii="Arial" w:hAnsi="Arial" w:cs="Arial"/>
          <w:sz w:val="20"/>
          <w:szCs w:val="20"/>
          <w:highlight w:val="yellow"/>
        </w:rPr>
        <w:t>/ik</w:t>
      </w:r>
      <w:r w:rsidRPr="00C31C73">
        <w:rPr>
          <w:rFonts w:ascii="Arial" w:hAnsi="Arial" w:cs="Arial"/>
          <w:sz w:val="20"/>
          <w:szCs w:val="20"/>
        </w:rPr>
        <w:t xml:space="preserve"> vragen u deze brief intern door te sturen naar de juiste persoon die privacy in zijn of haar portefeuille heeft, voor zover u zelf niet diegene bent. Daarnaast </w:t>
      </w:r>
      <w:r w:rsidRPr="00083DFC">
        <w:rPr>
          <w:rFonts w:ascii="Arial" w:hAnsi="Arial" w:cs="Arial"/>
          <w:sz w:val="20"/>
          <w:szCs w:val="20"/>
          <w:highlight w:val="yellow"/>
        </w:rPr>
        <w:t>vragen wij</w:t>
      </w:r>
      <w:r w:rsidR="00083DFC" w:rsidRPr="00083DFC">
        <w:rPr>
          <w:rFonts w:ascii="Arial" w:hAnsi="Arial" w:cs="Arial"/>
          <w:sz w:val="20"/>
          <w:szCs w:val="20"/>
          <w:highlight w:val="yellow"/>
        </w:rPr>
        <w:t>/vraag ik</w:t>
      </w:r>
      <w:r w:rsidRPr="00C31C73">
        <w:rPr>
          <w:rFonts w:ascii="Arial" w:hAnsi="Arial" w:cs="Arial"/>
          <w:sz w:val="20"/>
          <w:szCs w:val="20"/>
        </w:rPr>
        <w:t xml:space="preserve"> uw aandacht om deze brief te (laten) ondertekenen, inclusief een paraaf op de bijlagen, door een daartoe bevoegde vertegenwoordiger van uw organisatie en deze zo snel mogelijk, maar uiterlijk binnen vier weken na dagtekening, aan </w:t>
      </w:r>
      <w:r w:rsidRPr="00083DFC">
        <w:rPr>
          <w:rFonts w:ascii="Arial" w:hAnsi="Arial" w:cs="Arial"/>
          <w:sz w:val="20"/>
          <w:szCs w:val="20"/>
          <w:highlight w:val="yellow"/>
        </w:rPr>
        <w:t>ons/mij</w:t>
      </w:r>
      <w:r w:rsidRPr="00C31C73">
        <w:rPr>
          <w:rFonts w:ascii="Arial" w:hAnsi="Arial" w:cs="Arial"/>
          <w:sz w:val="20"/>
          <w:szCs w:val="20"/>
        </w:rPr>
        <w:t xml:space="preserve"> retour te zenden. Dit kan per email of per post [</w:t>
      </w:r>
      <w:r w:rsidR="00083DFC" w:rsidRPr="00083DFC">
        <w:rPr>
          <w:rFonts w:ascii="Arial" w:hAnsi="Arial" w:cs="Arial"/>
          <w:sz w:val="20"/>
          <w:szCs w:val="20"/>
          <w:highlight w:val="yellow"/>
        </w:rPr>
        <w:t xml:space="preserve">NB: </w:t>
      </w:r>
      <w:r w:rsidRPr="00083DFC">
        <w:rPr>
          <w:rFonts w:ascii="Arial" w:hAnsi="Arial" w:cs="Arial"/>
          <w:sz w:val="20"/>
          <w:szCs w:val="20"/>
          <w:highlight w:val="yellow"/>
        </w:rPr>
        <w:t>kies zelf eigen communicatievorm</w:t>
      </w:r>
      <w:r w:rsidRPr="00C31C73">
        <w:rPr>
          <w:rFonts w:ascii="Arial" w:hAnsi="Arial" w:cs="Arial"/>
          <w:sz w:val="20"/>
          <w:szCs w:val="20"/>
        </w:rPr>
        <w:t xml:space="preserve">]. </w:t>
      </w:r>
    </w:p>
    <w:p w14:paraId="179289A9" w14:textId="77777777" w:rsidR="00C31C73" w:rsidRPr="00C31C73" w:rsidRDefault="00C31C73" w:rsidP="00C31C73">
      <w:pPr>
        <w:rPr>
          <w:rFonts w:ascii="Arial" w:hAnsi="Arial" w:cs="Arial"/>
          <w:sz w:val="20"/>
          <w:szCs w:val="20"/>
        </w:rPr>
      </w:pPr>
    </w:p>
    <w:p w14:paraId="6BB7E74B"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Heeft u vragen, neem dan contact met ondergetekende op via de hierboven vermelde contactgegevens o.v.v. ‘reactie op brief aanvullende afspraken AVG’. </w:t>
      </w:r>
    </w:p>
    <w:p w14:paraId="09310C5B" w14:textId="77777777" w:rsidR="00C31C73" w:rsidRPr="00C31C73" w:rsidRDefault="00C31C73" w:rsidP="00C31C73">
      <w:pPr>
        <w:rPr>
          <w:rFonts w:ascii="Arial" w:hAnsi="Arial" w:cs="Arial"/>
          <w:sz w:val="20"/>
          <w:szCs w:val="20"/>
        </w:rPr>
      </w:pPr>
    </w:p>
    <w:p w14:paraId="39B3A5F2" w14:textId="77777777" w:rsidR="00C31C73" w:rsidRPr="00C31C73" w:rsidRDefault="00C31C73" w:rsidP="00C31C73">
      <w:pPr>
        <w:rPr>
          <w:rFonts w:ascii="Arial" w:hAnsi="Arial" w:cs="Arial"/>
          <w:sz w:val="20"/>
          <w:szCs w:val="20"/>
        </w:rPr>
      </w:pPr>
      <w:r w:rsidRPr="00C31C73">
        <w:rPr>
          <w:rFonts w:ascii="Arial" w:hAnsi="Arial" w:cs="Arial"/>
          <w:sz w:val="20"/>
          <w:szCs w:val="20"/>
        </w:rPr>
        <w:t>Met vriendelijke groet,</w:t>
      </w:r>
    </w:p>
    <w:p w14:paraId="3BF2192B" w14:textId="77777777" w:rsidR="00C31C73" w:rsidRPr="00C31C73" w:rsidRDefault="00C31C73" w:rsidP="00C31C73">
      <w:pPr>
        <w:rPr>
          <w:rFonts w:ascii="Arial" w:hAnsi="Arial" w:cs="Arial"/>
          <w:sz w:val="20"/>
          <w:szCs w:val="20"/>
        </w:rPr>
      </w:pPr>
      <w:bookmarkStart w:id="0" w:name="_Hlk513108982"/>
      <w:r w:rsidRPr="00C31C73">
        <w:rPr>
          <w:rFonts w:ascii="Arial" w:hAnsi="Arial" w:cs="Arial"/>
          <w:sz w:val="20"/>
          <w:szCs w:val="20"/>
        </w:rPr>
        <w:t>[</w:t>
      </w:r>
      <w:r w:rsidRPr="00083DFC">
        <w:rPr>
          <w:rFonts w:ascii="Arial" w:hAnsi="Arial" w:cs="Arial"/>
          <w:sz w:val="20"/>
          <w:szCs w:val="20"/>
          <w:highlight w:val="yellow"/>
        </w:rPr>
        <w:t>naam advocatenkantoor/bedrijfsnaam</w:t>
      </w:r>
      <w:r w:rsidRPr="00C31C73">
        <w:rPr>
          <w:rFonts w:ascii="Arial" w:hAnsi="Arial" w:cs="Arial"/>
          <w:sz w:val="20"/>
          <w:szCs w:val="20"/>
        </w:rPr>
        <w:t>]</w:t>
      </w:r>
      <w:bookmarkEnd w:id="0"/>
      <w:r w:rsidRPr="00C31C73">
        <w:rPr>
          <w:rFonts w:ascii="Arial" w:hAnsi="Arial" w:cs="Arial"/>
          <w:sz w:val="20"/>
          <w:szCs w:val="20"/>
        </w:rPr>
        <w:t>,</w:t>
      </w:r>
    </w:p>
    <w:p w14:paraId="51BC61CF" w14:textId="77777777" w:rsidR="00C31C73" w:rsidRPr="00C31C73" w:rsidRDefault="00C31C73" w:rsidP="00C31C73">
      <w:pPr>
        <w:rPr>
          <w:rFonts w:ascii="Arial" w:hAnsi="Arial" w:cs="Arial"/>
          <w:sz w:val="20"/>
          <w:szCs w:val="20"/>
        </w:rPr>
      </w:pPr>
    </w:p>
    <w:p w14:paraId="43011E36" w14:textId="77777777" w:rsidR="00C31C73" w:rsidRPr="00C31C73" w:rsidRDefault="00C31C73" w:rsidP="00C31C73">
      <w:pPr>
        <w:rPr>
          <w:rFonts w:ascii="Arial" w:hAnsi="Arial" w:cs="Arial"/>
          <w:sz w:val="20"/>
          <w:szCs w:val="20"/>
        </w:rPr>
      </w:pPr>
    </w:p>
    <w:p w14:paraId="1CF0D98F" w14:textId="77777777" w:rsidR="00C31C73" w:rsidRPr="00C31C73" w:rsidRDefault="00C31C73" w:rsidP="00C31C73">
      <w:pPr>
        <w:rPr>
          <w:rFonts w:ascii="Arial" w:hAnsi="Arial" w:cs="Arial"/>
          <w:sz w:val="20"/>
          <w:szCs w:val="20"/>
        </w:rPr>
      </w:pPr>
    </w:p>
    <w:p w14:paraId="5ED6F18E" w14:textId="77777777" w:rsidR="00C31C73" w:rsidRPr="00C31C73" w:rsidRDefault="00C31C73" w:rsidP="00C31C73">
      <w:pPr>
        <w:rPr>
          <w:rFonts w:ascii="Arial" w:hAnsi="Arial" w:cs="Arial"/>
          <w:sz w:val="20"/>
          <w:szCs w:val="20"/>
        </w:rPr>
      </w:pPr>
    </w:p>
    <w:p w14:paraId="76FDADAC"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083DFC">
        <w:rPr>
          <w:rFonts w:ascii="Arial" w:hAnsi="Arial" w:cs="Arial"/>
          <w:sz w:val="20"/>
          <w:szCs w:val="20"/>
          <w:highlight w:val="yellow"/>
        </w:rPr>
        <w:t>naam van de bevoegd</w:t>
      </w:r>
      <w:r w:rsidR="00083DFC">
        <w:rPr>
          <w:rFonts w:ascii="Arial" w:hAnsi="Arial" w:cs="Arial"/>
          <w:sz w:val="20"/>
          <w:szCs w:val="20"/>
          <w:highlight w:val="yellow"/>
        </w:rPr>
        <w:t>e</w:t>
      </w:r>
      <w:r w:rsidRPr="00083DFC">
        <w:rPr>
          <w:rFonts w:ascii="Arial" w:hAnsi="Arial" w:cs="Arial"/>
          <w:sz w:val="20"/>
          <w:szCs w:val="20"/>
          <w:highlight w:val="yellow"/>
        </w:rPr>
        <w:t xml:space="preserve"> persoon</w:t>
      </w:r>
      <w:r w:rsidRPr="00C31C73">
        <w:rPr>
          <w:rFonts w:ascii="Arial" w:hAnsi="Arial" w:cs="Arial"/>
          <w:sz w:val="20"/>
          <w:szCs w:val="20"/>
        </w:rPr>
        <w:t xml:space="preserve">]  </w:t>
      </w:r>
    </w:p>
    <w:p w14:paraId="7CFC9E8F"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083DFC">
        <w:rPr>
          <w:rFonts w:ascii="Arial" w:hAnsi="Arial" w:cs="Arial"/>
          <w:sz w:val="20"/>
          <w:szCs w:val="20"/>
          <w:highlight w:val="yellow"/>
        </w:rPr>
        <w:t>titel/functie</w:t>
      </w:r>
      <w:r w:rsidRPr="00C31C73">
        <w:rPr>
          <w:rFonts w:ascii="Arial" w:hAnsi="Arial" w:cs="Arial"/>
          <w:sz w:val="20"/>
          <w:szCs w:val="20"/>
        </w:rPr>
        <w:t>]</w:t>
      </w:r>
    </w:p>
    <w:p w14:paraId="025BD68E" w14:textId="77777777" w:rsidR="00C31C73" w:rsidRPr="00C31C73" w:rsidRDefault="00C31C73" w:rsidP="00C31C73">
      <w:pPr>
        <w:rPr>
          <w:rFonts w:ascii="Arial" w:hAnsi="Arial" w:cs="Arial"/>
          <w:sz w:val="20"/>
          <w:szCs w:val="20"/>
        </w:rPr>
      </w:pPr>
    </w:p>
    <w:p w14:paraId="1842A9C7" w14:textId="77777777" w:rsidR="00C31C73" w:rsidRPr="00C31C73" w:rsidRDefault="00C31C73" w:rsidP="00C31C73">
      <w:pPr>
        <w:rPr>
          <w:rFonts w:ascii="Arial" w:hAnsi="Arial" w:cs="Arial"/>
          <w:sz w:val="20"/>
          <w:szCs w:val="20"/>
        </w:rPr>
      </w:pPr>
    </w:p>
    <w:p w14:paraId="507806DE"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Bijlagen: </w:t>
      </w:r>
    </w:p>
    <w:p w14:paraId="27AC5FBF" w14:textId="77777777" w:rsidR="00C31C73" w:rsidRPr="00C31C73" w:rsidRDefault="00C31C73" w:rsidP="00C31C73">
      <w:pPr>
        <w:rPr>
          <w:rFonts w:ascii="Arial" w:hAnsi="Arial" w:cs="Arial"/>
          <w:sz w:val="20"/>
          <w:szCs w:val="20"/>
        </w:rPr>
      </w:pPr>
      <w:r w:rsidRPr="00C31C73">
        <w:rPr>
          <w:rFonts w:ascii="Arial" w:hAnsi="Arial" w:cs="Arial"/>
          <w:sz w:val="20"/>
          <w:szCs w:val="20"/>
        </w:rPr>
        <w:t>1. Afspraken</w:t>
      </w:r>
    </w:p>
    <w:p w14:paraId="1AE1E7D9"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2. Overzicht verstrekte persoonsgegevens </w:t>
      </w:r>
    </w:p>
    <w:p w14:paraId="678831EB"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3. Meldingsformulier Beveiligingsincident </w:t>
      </w:r>
    </w:p>
    <w:p w14:paraId="6EEFE626"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4. Verklaring </w:t>
      </w:r>
    </w:p>
    <w:p w14:paraId="045D4196" w14:textId="77777777" w:rsidR="00C31C73" w:rsidRPr="00C31C73" w:rsidRDefault="00C31C73" w:rsidP="00C31C73">
      <w:pPr>
        <w:rPr>
          <w:rFonts w:ascii="Arial" w:hAnsi="Arial" w:cs="Arial"/>
          <w:sz w:val="20"/>
          <w:szCs w:val="20"/>
        </w:rPr>
      </w:pPr>
      <w:r w:rsidRPr="00C31C73">
        <w:rPr>
          <w:rFonts w:ascii="Arial" w:hAnsi="Arial" w:cs="Arial"/>
          <w:sz w:val="20"/>
          <w:szCs w:val="20"/>
        </w:rPr>
        <w:t> </w:t>
      </w:r>
    </w:p>
    <w:p w14:paraId="08A9BBB0" w14:textId="77777777" w:rsidR="00083DFC" w:rsidRDefault="00083DFC">
      <w:pPr>
        <w:rPr>
          <w:rFonts w:ascii="Arial" w:hAnsi="Arial" w:cs="Arial"/>
          <w:sz w:val="20"/>
          <w:szCs w:val="20"/>
        </w:rPr>
      </w:pPr>
      <w:r>
        <w:rPr>
          <w:rFonts w:ascii="Arial" w:hAnsi="Arial" w:cs="Arial"/>
          <w:sz w:val="20"/>
          <w:szCs w:val="20"/>
        </w:rPr>
        <w:br w:type="page"/>
      </w:r>
    </w:p>
    <w:p w14:paraId="7291F825" w14:textId="77777777" w:rsidR="00C31C73" w:rsidRPr="00083DFC" w:rsidRDefault="00C31C73" w:rsidP="00C31C73">
      <w:pPr>
        <w:rPr>
          <w:rFonts w:ascii="Arial" w:hAnsi="Arial" w:cs="Arial"/>
          <w:b/>
          <w:sz w:val="20"/>
          <w:szCs w:val="20"/>
        </w:rPr>
      </w:pPr>
      <w:r w:rsidRPr="00083DFC">
        <w:rPr>
          <w:rFonts w:ascii="Arial" w:hAnsi="Arial" w:cs="Arial"/>
          <w:b/>
          <w:sz w:val="20"/>
          <w:szCs w:val="20"/>
        </w:rPr>
        <w:lastRenderedPageBreak/>
        <w:t>BIJLAGE 1.</w:t>
      </w:r>
    </w:p>
    <w:p w14:paraId="64E99FE5" w14:textId="77777777" w:rsidR="00C31C73" w:rsidRPr="00C31C73" w:rsidRDefault="00C31C73" w:rsidP="00C31C73">
      <w:pPr>
        <w:rPr>
          <w:rFonts w:ascii="Arial" w:hAnsi="Arial" w:cs="Arial"/>
          <w:sz w:val="20"/>
          <w:szCs w:val="20"/>
        </w:rPr>
      </w:pPr>
    </w:p>
    <w:p w14:paraId="71A80927"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De volgende afspraken gelden tussen </w:t>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en [</w:t>
      </w:r>
      <w:r w:rsidRPr="00083DFC">
        <w:rPr>
          <w:rFonts w:ascii="Arial" w:hAnsi="Arial" w:cs="Arial"/>
          <w:sz w:val="20"/>
          <w:szCs w:val="20"/>
          <w:highlight w:val="yellow"/>
        </w:rPr>
        <w:t>naam organisatie</w:t>
      </w:r>
      <w:r w:rsidRPr="00C31C73">
        <w:rPr>
          <w:rFonts w:ascii="Arial" w:hAnsi="Arial" w:cs="Arial"/>
          <w:sz w:val="20"/>
          <w:szCs w:val="20"/>
        </w:rPr>
        <w:t xml:space="preserve">] (hierna: “ontvanger”) met betrekking tot de door </w:t>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 xml:space="preserve">verstrekte en nog te verstrekken persoonsgegevens (hierna: “persoonsgegevens”): </w:t>
      </w:r>
    </w:p>
    <w:p w14:paraId="56740BC3" w14:textId="77777777" w:rsidR="00C31C73" w:rsidRPr="00C31C73" w:rsidRDefault="00C31C73" w:rsidP="00C31C73">
      <w:pPr>
        <w:rPr>
          <w:rFonts w:ascii="Arial" w:hAnsi="Arial" w:cs="Arial"/>
          <w:sz w:val="20"/>
          <w:szCs w:val="20"/>
        </w:rPr>
      </w:pPr>
    </w:p>
    <w:p w14:paraId="3CF41593"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verstrekt aan ontvanger uitsluitend persoonsgegevens op basis van een wettelijke grondslag of de bestaande samenwerkingsrelatie;</w:t>
      </w:r>
    </w:p>
    <w:p w14:paraId="7AEC8B28"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ontvanger stelt voor de verdere verwerking van de persoonsgegevens zelf het doel en de middelen vast;</w:t>
      </w:r>
    </w:p>
    <w:p w14:paraId="5FA366CE"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ontvanger is zelf verwerkingsverantwoordelijke van de persoonsgegevens, die voor eigen doeleinden worden verwerkt;  </w:t>
      </w:r>
    </w:p>
    <w:p w14:paraId="1AABCE9F"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ontvanger draagt zorg voor strikte vertrouwelijkheid ter zake van bedoelde persoonsgegevens en treft daartoe (intern) afdoende maatregelen en voorzieningen;</w:t>
      </w:r>
    </w:p>
    <w:p w14:paraId="4C225ECF"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ontvanger waarborgt jegens </w:t>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deugdelijk gebruik van de persoonsgegevens en deze niet aan te wenden voor commerciële doeleinden;</w:t>
      </w:r>
    </w:p>
    <w:p w14:paraId="5D9C1C1D"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ontvanger waarborgt jegens </w:t>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 xml:space="preserve">dat persoonsgegevens niet aan een derde partij worden doorgestuurd buiten de kaders van de zelfstandig vastgestelde doelen van verwerking door ontvanger, behoudens voorafgaande expliciete schriftelijke toestemming van </w:t>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Pr="00C31C73">
        <w:rPr>
          <w:rFonts w:ascii="Arial" w:hAnsi="Arial" w:cs="Arial"/>
          <w:sz w:val="20"/>
          <w:szCs w:val="20"/>
        </w:rPr>
        <w:t>, mede in verband met een eventueel afwijkend doel van verwerking door die derde partij;</w:t>
      </w:r>
    </w:p>
    <w:p w14:paraId="48EF7A79"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zowel </w:t>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als ontvanger ontwikkelen, implementeren en onderhouden een schriftelijk informatiebeveiligingsbeleid dat vereist dat beide partijen passende technische en organisatorische maatregelen nemen om persoonsgegevens, in het licht van de huidige stand van de techniek, te beschermen tegen inbreuken op beveiliging, vertrouwelijkheid of integriteit en andere ongeautoriseerde of onwettige vormen van (verdere) verwerking. Deze maatregelen zullen een passend veiligheidsniveau (moeten) garanderen om een op het risico – in dit geval enkel ten aanzien van de verstrekking van persoonsgegevens –  afgestemd beveiligingsniveau te waarborgen;</w:t>
      </w:r>
    </w:p>
    <w:p w14:paraId="263A4A0D"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en ontvanger onderkennen dat de hiervoor bedoelde technische en organisatorische maatregelen in de loop van de tijd kunnen veranderen en dat effectieve beveiligingsmaatregelen regelmatige evaluatie en aanpassing van de maatregelen vereisen en dat zij derhalve regelmatig, dan wel periodiek, althans zo vaak als nodig, elkaar hierop aanspreken;</w:t>
      </w:r>
    </w:p>
    <w:p w14:paraId="2537A340"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zowel </w:t>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 xml:space="preserve">als ontvanger zorgen op basis van wederkerigheid voor adequate beveiligingsmaatregelen en treffen hiertoe de (wettelijk) noodzakelijke passende technische en organisatorische maatregelen ter zake van beveiligingsincidenten, waaronder datalekken. Waar mogelijk zullen zowel </w:t>
      </w:r>
      <w:r w:rsidR="006B22FE" w:rsidRPr="00C31C73">
        <w:rPr>
          <w:rFonts w:ascii="Arial" w:hAnsi="Arial" w:cs="Arial"/>
          <w:sz w:val="20"/>
          <w:szCs w:val="20"/>
        </w:rPr>
        <w:t>[</w:t>
      </w:r>
      <w:r w:rsidR="006B22FE" w:rsidRPr="00083DFC">
        <w:rPr>
          <w:rFonts w:ascii="Arial" w:hAnsi="Arial" w:cs="Arial"/>
          <w:sz w:val="20"/>
          <w:szCs w:val="20"/>
          <w:highlight w:val="yellow"/>
        </w:rPr>
        <w:t>naam advocatenkantoor/bedrijfsnaam</w:t>
      </w:r>
      <w:r w:rsidR="006B22FE" w:rsidRPr="00C31C73">
        <w:rPr>
          <w:rFonts w:ascii="Arial" w:hAnsi="Arial" w:cs="Arial"/>
          <w:sz w:val="20"/>
          <w:szCs w:val="20"/>
        </w:rPr>
        <w:t>]</w:t>
      </w:r>
      <w:r w:rsidR="006B22FE">
        <w:rPr>
          <w:rFonts w:ascii="Arial" w:hAnsi="Arial" w:cs="Arial"/>
          <w:sz w:val="20"/>
          <w:szCs w:val="20"/>
        </w:rPr>
        <w:t xml:space="preserve"> </w:t>
      </w:r>
      <w:r w:rsidRPr="00C31C73">
        <w:rPr>
          <w:rFonts w:ascii="Arial" w:hAnsi="Arial" w:cs="Arial"/>
          <w:sz w:val="20"/>
          <w:szCs w:val="20"/>
        </w:rPr>
        <w:t xml:space="preserve">als ontvanger elkaar bijstand verlenen bij het vervullen van de verplichting om verzoeken te beantwoorden van betrokken natuurlijke personen die op grond van de AVG de hun toekomende </w:t>
      </w:r>
      <w:proofErr w:type="spellStart"/>
      <w:r w:rsidRPr="00C31C73">
        <w:rPr>
          <w:rFonts w:ascii="Arial" w:hAnsi="Arial" w:cs="Arial"/>
          <w:sz w:val="20"/>
          <w:szCs w:val="20"/>
        </w:rPr>
        <w:t>privacyrechten</w:t>
      </w:r>
      <w:proofErr w:type="spellEnd"/>
      <w:r w:rsidRPr="00C31C73">
        <w:rPr>
          <w:rFonts w:ascii="Arial" w:hAnsi="Arial" w:cs="Arial"/>
          <w:sz w:val="20"/>
          <w:szCs w:val="20"/>
        </w:rPr>
        <w:t xml:space="preserve"> uitoefenen;</w:t>
      </w:r>
    </w:p>
    <w:p w14:paraId="627E8F83"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zodra de ene partij op de hoogte is van een beveiligingsincident – in dit geval enkel ten aanzien van de verstrekking van persoonsgegevens –  moet die partij alle noodzakelijke en passende maatregelen nemen om de gevolgen van het beveiligingsincident te onderzoeken, te reduceren en te herstellen en de andere partij helpen ervoor te zorgen dat die andere partij kan voldoen aan de privacywetgeving en eventuele wettelijke en/of contractuele verplichtingen (zoals verplichtingen om derden in kennis te stellen, inclusief toezichthouders en betrokkenen) in verband met het beveiligingsincident. Dit betekent met zoveel woorden, dat partijen over en weer – in dit geval enkel ten aanzien van de verstrekking van persoonsgegevens, dus gericht op het transport van de data tot </w:t>
      </w:r>
      <w:r w:rsidRPr="00C31C73">
        <w:rPr>
          <w:rFonts w:ascii="Arial" w:hAnsi="Arial" w:cs="Arial"/>
          <w:sz w:val="20"/>
          <w:szCs w:val="20"/>
        </w:rPr>
        <w:lastRenderedPageBreak/>
        <w:t xml:space="preserve">aan de poort van ontvanger – hun medewerking verlenen in het kader van het hiervoor gestelde en eventuele nadere instructies van de ene aan de partij adequaat zal opvolgen; </w:t>
      </w:r>
    </w:p>
    <w:p w14:paraId="2C547673"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zowel </w:t>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 xml:space="preserve">als ontvanger dienen zich te onthouden van het op enigerlei wijze verstrekken of delen van informatie over beveiligingsincidenten aan derde partijen en/of betrokkenen, behoudens voor zover de ene partij daartoe wettelijk verplicht is of partijen anderszins (tussentijds) schriftelijk zijn overeengekomen;  </w:t>
      </w:r>
    </w:p>
    <w:p w14:paraId="3F50D5CC"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de bij zowel </w:t>
      </w:r>
      <w:r w:rsidR="00083DFC" w:rsidRPr="00C31C73">
        <w:rPr>
          <w:rFonts w:ascii="Arial" w:hAnsi="Arial" w:cs="Arial"/>
          <w:sz w:val="20"/>
          <w:szCs w:val="20"/>
        </w:rPr>
        <w:t>[</w:t>
      </w:r>
      <w:r w:rsidR="00083DFC" w:rsidRPr="00083DFC">
        <w:rPr>
          <w:rFonts w:ascii="Arial" w:hAnsi="Arial" w:cs="Arial"/>
          <w:sz w:val="20"/>
          <w:szCs w:val="20"/>
          <w:highlight w:val="yellow"/>
        </w:rPr>
        <w:t>naam advocatenkantoor/bedrijfsnaam</w:t>
      </w:r>
      <w:r w:rsidR="00083DFC" w:rsidRPr="00C31C73">
        <w:rPr>
          <w:rFonts w:ascii="Arial" w:hAnsi="Arial" w:cs="Arial"/>
          <w:sz w:val="20"/>
          <w:szCs w:val="20"/>
        </w:rPr>
        <w:t>]</w:t>
      </w:r>
      <w:r w:rsidR="00083DFC">
        <w:rPr>
          <w:rFonts w:ascii="Arial" w:hAnsi="Arial" w:cs="Arial"/>
          <w:sz w:val="20"/>
          <w:szCs w:val="20"/>
        </w:rPr>
        <w:t xml:space="preserve"> </w:t>
      </w:r>
      <w:r w:rsidRPr="00C31C73">
        <w:rPr>
          <w:rFonts w:ascii="Arial" w:hAnsi="Arial" w:cs="Arial"/>
          <w:sz w:val="20"/>
          <w:szCs w:val="20"/>
        </w:rPr>
        <w:t>als bij ontvanger aangewezen contactpersonen informeren de andere partij onverwijld over elke inbreuk in verband met persoonsgegevens, dus beveiligingsincident, zodra hiervan kennis is genomen. Een dergelijke kennisgeving mag mondeling plaatsvinden, maar moet altijd gevolgd worden door een schriftelijke bevestiging aan de andere partij</w:t>
      </w:r>
      <w:r w:rsidR="00083DFC">
        <w:rPr>
          <w:rFonts w:ascii="Arial" w:hAnsi="Arial" w:cs="Arial"/>
          <w:sz w:val="20"/>
          <w:szCs w:val="20"/>
        </w:rPr>
        <w:t xml:space="preserve"> </w:t>
      </w:r>
      <w:bookmarkStart w:id="1" w:name="_Hlk513109404"/>
      <w:r w:rsidR="00083DFC">
        <w:rPr>
          <w:rFonts w:ascii="Arial" w:hAnsi="Arial" w:cs="Arial"/>
          <w:sz w:val="20"/>
          <w:szCs w:val="20"/>
        </w:rPr>
        <w:t>met gebruikmaking van het als bijlage 3 bijgevoegde “Meldingsformulier Beveiligingsincident”</w:t>
      </w:r>
      <w:r w:rsidRPr="00C31C73">
        <w:rPr>
          <w:rFonts w:ascii="Arial" w:hAnsi="Arial" w:cs="Arial"/>
          <w:sz w:val="20"/>
          <w:szCs w:val="20"/>
        </w:rPr>
        <w:t>;</w:t>
      </w:r>
      <w:bookmarkEnd w:id="1"/>
    </w:p>
    <w:p w14:paraId="1B26B98B"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indien en voor zover de niet-nakoming van enige van de hierboven genoemde afspraken door een van de partijen leidt tot een onrechtmatige daad is artikel 6:</w:t>
      </w:r>
      <w:r w:rsidR="00083DFC">
        <w:rPr>
          <w:rFonts w:ascii="Arial" w:hAnsi="Arial" w:cs="Arial"/>
          <w:sz w:val="20"/>
          <w:szCs w:val="20"/>
        </w:rPr>
        <w:t>162</w:t>
      </w:r>
      <w:r w:rsidRPr="00C31C73">
        <w:rPr>
          <w:rFonts w:ascii="Arial" w:hAnsi="Arial" w:cs="Arial"/>
          <w:sz w:val="20"/>
          <w:szCs w:val="20"/>
        </w:rPr>
        <w:t xml:space="preserve"> BW van toepassing.</w:t>
      </w:r>
    </w:p>
    <w:p w14:paraId="37A8D972"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 </w:t>
      </w:r>
    </w:p>
    <w:p w14:paraId="63AABCFC" w14:textId="77777777" w:rsidR="00C31C73" w:rsidRPr="00C31C73" w:rsidRDefault="00C31C73" w:rsidP="00C31C73">
      <w:pPr>
        <w:rPr>
          <w:rFonts w:ascii="Arial" w:hAnsi="Arial" w:cs="Arial"/>
          <w:sz w:val="20"/>
          <w:szCs w:val="20"/>
        </w:rPr>
      </w:pPr>
    </w:p>
    <w:p w14:paraId="2820EFD5" w14:textId="77777777" w:rsidR="00C31C73" w:rsidRPr="00C31C73" w:rsidRDefault="00C31C73" w:rsidP="00C31C73">
      <w:pPr>
        <w:rPr>
          <w:rFonts w:ascii="Arial" w:hAnsi="Arial" w:cs="Arial"/>
          <w:sz w:val="20"/>
          <w:szCs w:val="20"/>
        </w:rPr>
      </w:pPr>
      <w:r w:rsidRPr="00C31C73">
        <w:rPr>
          <w:rFonts w:ascii="Arial" w:hAnsi="Arial" w:cs="Arial"/>
          <w:sz w:val="20"/>
          <w:szCs w:val="20"/>
        </w:rPr>
        <w:t> </w:t>
      </w:r>
    </w:p>
    <w:p w14:paraId="129D8185" w14:textId="77777777" w:rsidR="00083DFC" w:rsidRDefault="00083DFC">
      <w:pPr>
        <w:rPr>
          <w:rFonts w:ascii="Arial" w:hAnsi="Arial" w:cs="Arial"/>
          <w:sz w:val="20"/>
          <w:szCs w:val="20"/>
        </w:rPr>
      </w:pPr>
      <w:r>
        <w:rPr>
          <w:rFonts w:ascii="Arial" w:hAnsi="Arial" w:cs="Arial"/>
          <w:sz w:val="20"/>
          <w:szCs w:val="20"/>
        </w:rPr>
        <w:br w:type="page"/>
      </w:r>
    </w:p>
    <w:p w14:paraId="3F7E7534" w14:textId="77777777" w:rsidR="00C31C73" w:rsidRPr="002A1AE3" w:rsidRDefault="00C31C73" w:rsidP="00C31C73">
      <w:pPr>
        <w:rPr>
          <w:rFonts w:ascii="Arial" w:hAnsi="Arial" w:cs="Arial"/>
          <w:b/>
          <w:sz w:val="20"/>
          <w:szCs w:val="20"/>
        </w:rPr>
      </w:pPr>
      <w:r w:rsidRPr="002A1AE3">
        <w:rPr>
          <w:rFonts w:ascii="Arial" w:hAnsi="Arial" w:cs="Arial"/>
          <w:b/>
          <w:sz w:val="20"/>
          <w:szCs w:val="20"/>
        </w:rPr>
        <w:lastRenderedPageBreak/>
        <w:t xml:space="preserve">BIJLAGE 2. </w:t>
      </w:r>
    </w:p>
    <w:p w14:paraId="716313F8" w14:textId="77777777" w:rsidR="00C31C73" w:rsidRPr="00C31C73" w:rsidRDefault="00C31C73" w:rsidP="00C31C73">
      <w:pPr>
        <w:rPr>
          <w:rFonts w:ascii="Arial" w:hAnsi="Arial" w:cs="Arial"/>
          <w:sz w:val="20"/>
          <w:szCs w:val="20"/>
        </w:rPr>
      </w:pPr>
    </w:p>
    <w:p w14:paraId="01020743"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Overzicht van door </w:t>
      </w:r>
      <w:r w:rsidR="006B22FE" w:rsidRPr="00C31C73">
        <w:rPr>
          <w:rFonts w:ascii="Arial" w:hAnsi="Arial" w:cs="Arial"/>
          <w:sz w:val="20"/>
          <w:szCs w:val="20"/>
        </w:rPr>
        <w:t>[</w:t>
      </w:r>
      <w:r w:rsidR="006B22FE" w:rsidRPr="00083DFC">
        <w:rPr>
          <w:rFonts w:ascii="Arial" w:hAnsi="Arial" w:cs="Arial"/>
          <w:sz w:val="20"/>
          <w:szCs w:val="20"/>
          <w:highlight w:val="yellow"/>
        </w:rPr>
        <w:t>naam advocatenkantoor/bedrijfsnaam</w:t>
      </w:r>
      <w:r w:rsidR="006B22FE" w:rsidRPr="00C31C73">
        <w:rPr>
          <w:rFonts w:ascii="Arial" w:hAnsi="Arial" w:cs="Arial"/>
          <w:sz w:val="20"/>
          <w:szCs w:val="20"/>
        </w:rPr>
        <w:t>]</w:t>
      </w:r>
      <w:r w:rsidR="006B22FE">
        <w:rPr>
          <w:rFonts w:ascii="Arial" w:hAnsi="Arial" w:cs="Arial"/>
          <w:sz w:val="20"/>
          <w:szCs w:val="20"/>
        </w:rPr>
        <w:t xml:space="preserve"> </w:t>
      </w:r>
      <w:r w:rsidRPr="00C31C73">
        <w:rPr>
          <w:rFonts w:ascii="Arial" w:hAnsi="Arial" w:cs="Arial"/>
          <w:sz w:val="20"/>
          <w:szCs w:val="20"/>
        </w:rPr>
        <w:t>verstrekte persoonsgegevens aan ontvanger: </w:t>
      </w:r>
    </w:p>
    <w:p w14:paraId="45DD33B0" w14:textId="77777777" w:rsidR="002A1AE3" w:rsidRDefault="002A1AE3">
      <w:pPr>
        <w:rPr>
          <w:rFonts w:ascii="Arial" w:hAnsi="Arial" w:cs="Arial"/>
          <w:sz w:val="20"/>
          <w:szCs w:val="20"/>
        </w:rPr>
      </w:pPr>
      <w:r>
        <w:rPr>
          <w:rFonts w:ascii="Arial" w:hAnsi="Arial" w:cs="Arial"/>
          <w:sz w:val="20"/>
          <w:szCs w:val="20"/>
        </w:rPr>
        <w:br w:type="page"/>
      </w:r>
    </w:p>
    <w:p w14:paraId="5214B011" w14:textId="77777777" w:rsidR="00C31C73" w:rsidRPr="002A1AE3" w:rsidRDefault="00C31C73" w:rsidP="00C31C73">
      <w:pPr>
        <w:rPr>
          <w:rFonts w:ascii="Arial" w:hAnsi="Arial" w:cs="Arial"/>
          <w:b/>
          <w:sz w:val="20"/>
          <w:szCs w:val="20"/>
        </w:rPr>
      </w:pPr>
      <w:r w:rsidRPr="002A1AE3">
        <w:rPr>
          <w:rFonts w:ascii="Arial" w:hAnsi="Arial" w:cs="Arial"/>
          <w:b/>
          <w:sz w:val="20"/>
          <w:szCs w:val="20"/>
        </w:rPr>
        <w:lastRenderedPageBreak/>
        <w:t xml:space="preserve">BIJLAGE 3. </w:t>
      </w:r>
    </w:p>
    <w:p w14:paraId="7EB36C44" w14:textId="77777777" w:rsidR="00810C08" w:rsidRDefault="00810C08" w:rsidP="00C31C73">
      <w:pPr>
        <w:rPr>
          <w:rFonts w:ascii="Arial" w:hAnsi="Arial" w:cs="Arial"/>
          <w:sz w:val="20"/>
          <w:szCs w:val="20"/>
        </w:rPr>
      </w:pPr>
    </w:p>
    <w:p w14:paraId="444D62B7"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Meldingsformulier Beveiligingsincident, waaronder een </w:t>
      </w:r>
      <w:proofErr w:type="spellStart"/>
      <w:r w:rsidRPr="00C31C73">
        <w:rPr>
          <w:rFonts w:ascii="Arial" w:hAnsi="Arial" w:cs="Arial"/>
          <w:sz w:val="20"/>
          <w:szCs w:val="20"/>
        </w:rPr>
        <w:t>datalek</w:t>
      </w:r>
      <w:proofErr w:type="spellEnd"/>
      <w:r w:rsidRPr="00C31C73">
        <w:rPr>
          <w:rFonts w:ascii="Arial" w:hAnsi="Arial" w:cs="Arial"/>
          <w:sz w:val="20"/>
          <w:szCs w:val="20"/>
        </w:rPr>
        <w:t xml:space="preserve">  </w:t>
      </w:r>
    </w:p>
    <w:p w14:paraId="67D0E39D" w14:textId="77777777" w:rsidR="00C31C73" w:rsidRPr="00C31C73" w:rsidRDefault="00C31C73" w:rsidP="00C31C73">
      <w:pPr>
        <w:rPr>
          <w:rFonts w:ascii="Arial" w:hAnsi="Arial" w:cs="Arial"/>
          <w:sz w:val="20"/>
          <w:szCs w:val="20"/>
        </w:rPr>
      </w:pPr>
    </w:p>
    <w:tbl>
      <w:tblPr>
        <w:tblStyle w:val="Tabelraster"/>
        <w:tblW w:w="0" w:type="auto"/>
        <w:tblInd w:w="-5" w:type="dxa"/>
        <w:tblLook w:val="04A0" w:firstRow="1" w:lastRow="0" w:firstColumn="1" w:lastColumn="0" w:noHBand="0" w:noVBand="1"/>
      </w:tblPr>
      <w:tblGrid>
        <w:gridCol w:w="2295"/>
        <w:gridCol w:w="6488"/>
      </w:tblGrid>
      <w:tr w:rsidR="00E57215" w:rsidRPr="00E57215" w14:paraId="5935761F" w14:textId="77777777" w:rsidTr="0081573C">
        <w:tc>
          <w:tcPr>
            <w:tcW w:w="2295" w:type="dxa"/>
          </w:tcPr>
          <w:p w14:paraId="53B8F5C5" w14:textId="77777777" w:rsidR="00E57215" w:rsidRPr="00E57215" w:rsidRDefault="00E57215" w:rsidP="00E57215">
            <w:pPr>
              <w:spacing w:line="276" w:lineRule="auto"/>
              <w:jc w:val="both"/>
              <w:rPr>
                <w:rFonts w:ascii="Arial" w:hAnsi="Arial"/>
              </w:rPr>
            </w:pPr>
            <w:bookmarkStart w:id="2" w:name="_Hlk513042145"/>
          </w:p>
        </w:tc>
        <w:tc>
          <w:tcPr>
            <w:tcW w:w="6488" w:type="dxa"/>
          </w:tcPr>
          <w:p w14:paraId="79B96A71" w14:textId="77777777" w:rsidR="00E57215" w:rsidRPr="00E57215" w:rsidRDefault="00E57215" w:rsidP="00E57215">
            <w:pPr>
              <w:spacing w:line="276" w:lineRule="auto"/>
              <w:jc w:val="both"/>
              <w:rPr>
                <w:rFonts w:ascii="Arial" w:hAnsi="Arial"/>
              </w:rPr>
            </w:pPr>
            <w:r w:rsidRPr="00E57215">
              <w:rPr>
                <w:rFonts w:ascii="Arial" w:hAnsi="Arial"/>
              </w:rPr>
              <w:t xml:space="preserve">Verwerkingsverantwoordelijke </w:t>
            </w:r>
          </w:p>
        </w:tc>
      </w:tr>
      <w:tr w:rsidR="00E57215" w:rsidRPr="00E57215" w14:paraId="0FA69734" w14:textId="77777777" w:rsidTr="0081573C">
        <w:tc>
          <w:tcPr>
            <w:tcW w:w="2295" w:type="dxa"/>
          </w:tcPr>
          <w:p w14:paraId="730173E0" w14:textId="77777777" w:rsidR="00E57215" w:rsidRPr="00E57215" w:rsidRDefault="00E57215" w:rsidP="00E57215">
            <w:pPr>
              <w:spacing w:line="276" w:lineRule="auto"/>
              <w:jc w:val="both"/>
              <w:rPr>
                <w:rFonts w:ascii="Arial" w:hAnsi="Arial"/>
              </w:rPr>
            </w:pPr>
            <w:r w:rsidRPr="00E57215">
              <w:rPr>
                <w:rFonts w:ascii="Arial" w:hAnsi="Arial"/>
              </w:rPr>
              <w:t>Organisatie</w:t>
            </w:r>
          </w:p>
        </w:tc>
        <w:tc>
          <w:tcPr>
            <w:tcW w:w="6488" w:type="dxa"/>
          </w:tcPr>
          <w:p w14:paraId="19C758CE" w14:textId="77777777" w:rsidR="00E57215" w:rsidRPr="00E57215" w:rsidRDefault="00E57215" w:rsidP="00E57215">
            <w:pPr>
              <w:spacing w:line="276" w:lineRule="auto"/>
              <w:jc w:val="both"/>
              <w:rPr>
                <w:rFonts w:ascii="Arial" w:hAnsi="Arial"/>
              </w:rPr>
            </w:pPr>
            <w:r w:rsidRPr="00C31C73">
              <w:rPr>
                <w:rFonts w:ascii="Arial" w:hAnsi="Arial" w:cs="Arial"/>
              </w:rPr>
              <w:t>[</w:t>
            </w:r>
            <w:r w:rsidRPr="00083DFC">
              <w:rPr>
                <w:rFonts w:ascii="Arial" w:hAnsi="Arial" w:cs="Arial"/>
                <w:highlight w:val="yellow"/>
              </w:rPr>
              <w:t>naam advocatenkantoor/bedrijfsnaam</w:t>
            </w:r>
            <w:r w:rsidRPr="00C31C73">
              <w:rPr>
                <w:rFonts w:ascii="Arial" w:hAnsi="Arial" w:cs="Arial"/>
              </w:rPr>
              <w:t>]</w:t>
            </w:r>
          </w:p>
        </w:tc>
      </w:tr>
      <w:tr w:rsidR="00E57215" w:rsidRPr="00E57215" w14:paraId="4F021D7A" w14:textId="77777777" w:rsidTr="0081573C">
        <w:tc>
          <w:tcPr>
            <w:tcW w:w="2295" w:type="dxa"/>
          </w:tcPr>
          <w:p w14:paraId="05035A7F" w14:textId="77777777" w:rsidR="00E57215" w:rsidRPr="00E57215" w:rsidRDefault="00E57215" w:rsidP="00E57215">
            <w:pPr>
              <w:spacing w:line="276" w:lineRule="auto"/>
              <w:jc w:val="both"/>
              <w:rPr>
                <w:rFonts w:ascii="Arial" w:hAnsi="Arial"/>
              </w:rPr>
            </w:pPr>
            <w:r w:rsidRPr="00E57215">
              <w:rPr>
                <w:rFonts w:ascii="Arial" w:hAnsi="Arial"/>
              </w:rPr>
              <w:t>Naam</w:t>
            </w:r>
          </w:p>
        </w:tc>
        <w:tc>
          <w:tcPr>
            <w:tcW w:w="6488" w:type="dxa"/>
          </w:tcPr>
          <w:p w14:paraId="6CB35AE1" w14:textId="64CF54F2" w:rsidR="00E57215" w:rsidRDefault="00E57215" w:rsidP="00E57215">
            <w:pPr>
              <w:spacing w:line="276" w:lineRule="auto"/>
              <w:jc w:val="both"/>
              <w:rPr>
                <w:rFonts w:ascii="Arial" w:hAnsi="Arial"/>
              </w:rPr>
            </w:pPr>
            <w:r>
              <w:rPr>
                <w:rFonts w:ascii="Arial" w:hAnsi="Arial"/>
              </w:rPr>
              <w:t>[</w:t>
            </w:r>
            <w:r w:rsidRPr="00E57215">
              <w:rPr>
                <w:rFonts w:ascii="Arial" w:hAnsi="Arial"/>
                <w:highlight w:val="yellow"/>
              </w:rPr>
              <w:t>naam invullen</w:t>
            </w:r>
            <w:r>
              <w:rPr>
                <w:rFonts w:ascii="Arial" w:hAnsi="Arial"/>
              </w:rPr>
              <w:t>]</w:t>
            </w:r>
          </w:p>
          <w:p w14:paraId="37B2520A" w14:textId="38379B43" w:rsidR="00E57215" w:rsidRPr="00E57215" w:rsidRDefault="00E57215" w:rsidP="00E57215">
            <w:pPr>
              <w:spacing w:line="276" w:lineRule="auto"/>
              <w:jc w:val="both"/>
              <w:rPr>
                <w:rFonts w:ascii="Arial" w:hAnsi="Arial"/>
              </w:rPr>
            </w:pPr>
            <w:r w:rsidRPr="00E57215">
              <w:rPr>
                <w:rFonts w:ascii="Arial" w:hAnsi="Arial"/>
              </w:rPr>
              <w:t>Bij afwezigheid:</w:t>
            </w:r>
            <w:r w:rsidR="00B1460C">
              <w:rPr>
                <w:rFonts w:ascii="Arial" w:hAnsi="Arial"/>
              </w:rPr>
              <w:t xml:space="preserve"> </w:t>
            </w:r>
            <w:r>
              <w:rPr>
                <w:rFonts w:ascii="Arial" w:hAnsi="Arial"/>
              </w:rPr>
              <w:t>[</w:t>
            </w:r>
            <w:r w:rsidRPr="00E57215">
              <w:rPr>
                <w:rFonts w:ascii="Arial" w:hAnsi="Arial"/>
                <w:highlight w:val="yellow"/>
              </w:rPr>
              <w:t>naam invullen</w:t>
            </w:r>
            <w:r>
              <w:rPr>
                <w:rFonts w:ascii="Arial" w:hAnsi="Arial"/>
              </w:rPr>
              <w:t>]</w:t>
            </w:r>
          </w:p>
        </w:tc>
      </w:tr>
      <w:tr w:rsidR="00E57215" w:rsidRPr="00E57215" w14:paraId="6DD064BD" w14:textId="77777777" w:rsidTr="0081573C">
        <w:tc>
          <w:tcPr>
            <w:tcW w:w="2295" w:type="dxa"/>
          </w:tcPr>
          <w:p w14:paraId="1F31B4FA" w14:textId="77777777" w:rsidR="00E57215" w:rsidRPr="00E57215" w:rsidRDefault="00E57215" w:rsidP="00E57215">
            <w:pPr>
              <w:spacing w:line="276" w:lineRule="auto"/>
              <w:jc w:val="both"/>
              <w:rPr>
                <w:rFonts w:ascii="Arial" w:hAnsi="Arial"/>
              </w:rPr>
            </w:pPr>
            <w:r w:rsidRPr="00E57215">
              <w:rPr>
                <w:rFonts w:ascii="Arial" w:hAnsi="Arial"/>
              </w:rPr>
              <w:t>Functie</w:t>
            </w:r>
          </w:p>
        </w:tc>
        <w:tc>
          <w:tcPr>
            <w:tcW w:w="6488" w:type="dxa"/>
          </w:tcPr>
          <w:p w14:paraId="50F8A4A0" w14:textId="77777777" w:rsidR="00E57215" w:rsidRPr="00E57215" w:rsidRDefault="00E57215" w:rsidP="00E57215">
            <w:pPr>
              <w:spacing w:line="276" w:lineRule="auto"/>
              <w:jc w:val="both"/>
              <w:rPr>
                <w:rFonts w:ascii="Arial" w:hAnsi="Arial"/>
              </w:rPr>
            </w:pPr>
            <w:r w:rsidRPr="00E57215">
              <w:rPr>
                <w:rFonts w:ascii="Arial" w:hAnsi="Arial"/>
              </w:rPr>
              <w:t xml:space="preserve"> </w:t>
            </w:r>
          </w:p>
        </w:tc>
      </w:tr>
      <w:tr w:rsidR="00E57215" w:rsidRPr="00E57215" w14:paraId="033EA2A8" w14:textId="77777777" w:rsidTr="0081573C">
        <w:tc>
          <w:tcPr>
            <w:tcW w:w="2295" w:type="dxa"/>
          </w:tcPr>
          <w:p w14:paraId="6EB5A5F6" w14:textId="77777777" w:rsidR="00E57215" w:rsidRPr="00E57215" w:rsidRDefault="00E57215" w:rsidP="00E57215">
            <w:pPr>
              <w:spacing w:line="276" w:lineRule="auto"/>
              <w:jc w:val="both"/>
              <w:rPr>
                <w:rFonts w:ascii="Arial" w:hAnsi="Arial"/>
              </w:rPr>
            </w:pPr>
            <w:r w:rsidRPr="00E57215">
              <w:rPr>
                <w:rFonts w:ascii="Arial" w:hAnsi="Arial"/>
              </w:rPr>
              <w:t>E-mail</w:t>
            </w:r>
          </w:p>
        </w:tc>
        <w:tc>
          <w:tcPr>
            <w:tcW w:w="6488" w:type="dxa"/>
          </w:tcPr>
          <w:p w14:paraId="49ACBF95" w14:textId="77777777" w:rsidR="00E57215" w:rsidRPr="00E57215" w:rsidRDefault="00E57215" w:rsidP="00E57215">
            <w:pPr>
              <w:spacing w:line="276" w:lineRule="auto"/>
              <w:jc w:val="both"/>
              <w:rPr>
                <w:rFonts w:ascii="Arial" w:hAnsi="Arial"/>
              </w:rPr>
            </w:pPr>
            <w:r>
              <w:rPr>
                <w:rFonts w:ascii="Arial" w:hAnsi="Arial"/>
              </w:rPr>
              <w:t>[</w:t>
            </w:r>
            <w:r w:rsidRPr="00E57215">
              <w:rPr>
                <w:rFonts w:ascii="Arial" w:hAnsi="Arial"/>
                <w:highlight w:val="yellow"/>
              </w:rPr>
              <w:t>emailadres invullen</w:t>
            </w:r>
            <w:r>
              <w:rPr>
                <w:rFonts w:ascii="Arial" w:hAnsi="Arial"/>
              </w:rPr>
              <w:t xml:space="preserve">] </w:t>
            </w:r>
            <w:r w:rsidRPr="00E57215">
              <w:rPr>
                <w:rFonts w:ascii="Arial" w:hAnsi="Arial"/>
              </w:rPr>
              <w:t>o.v.v. ‘Melding Beveiligingsincident’</w:t>
            </w:r>
          </w:p>
        </w:tc>
      </w:tr>
      <w:tr w:rsidR="00E57215" w:rsidRPr="00E57215" w14:paraId="6E69D74C" w14:textId="77777777" w:rsidTr="0081573C">
        <w:tc>
          <w:tcPr>
            <w:tcW w:w="2295" w:type="dxa"/>
          </w:tcPr>
          <w:p w14:paraId="14F2AD3F" w14:textId="77777777" w:rsidR="00E57215" w:rsidRPr="00E57215" w:rsidRDefault="00E57215" w:rsidP="00E57215">
            <w:pPr>
              <w:spacing w:line="276" w:lineRule="auto"/>
              <w:jc w:val="both"/>
              <w:rPr>
                <w:rFonts w:ascii="Arial" w:hAnsi="Arial"/>
              </w:rPr>
            </w:pPr>
            <w:r w:rsidRPr="00E57215">
              <w:rPr>
                <w:rFonts w:ascii="Arial" w:hAnsi="Arial"/>
              </w:rPr>
              <w:t>Telefoon</w:t>
            </w:r>
          </w:p>
        </w:tc>
        <w:tc>
          <w:tcPr>
            <w:tcW w:w="6488" w:type="dxa"/>
          </w:tcPr>
          <w:p w14:paraId="3CED15CB" w14:textId="77777777" w:rsidR="00E57215" w:rsidRPr="00E57215" w:rsidRDefault="00E57215" w:rsidP="00E57215">
            <w:pPr>
              <w:spacing w:line="276" w:lineRule="auto"/>
              <w:jc w:val="both"/>
              <w:rPr>
                <w:rFonts w:ascii="Arial" w:hAnsi="Arial"/>
              </w:rPr>
            </w:pPr>
            <w:r>
              <w:rPr>
                <w:rFonts w:ascii="Arial" w:hAnsi="Arial"/>
              </w:rPr>
              <w:t>[</w:t>
            </w:r>
            <w:r w:rsidRPr="00E57215">
              <w:rPr>
                <w:rFonts w:ascii="Arial" w:hAnsi="Arial"/>
                <w:highlight w:val="yellow"/>
              </w:rPr>
              <w:t>invullen</w:t>
            </w:r>
            <w:r>
              <w:rPr>
                <w:rFonts w:ascii="Arial" w:hAnsi="Arial"/>
              </w:rPr>
              <w:t>]</w:t>
            </w:r>
            <w:r w:rsidRPr="00E57215">
              <w:rPr>
                <w:rFonts w:ascii="Arial" w:hAnsi="Arial"/>
              </w:rPr>
              <w:t xml:space="preserve"> </w:t>
            </w:r>
          </w:p>
        </w:tc>
      </w:tr>
      <w:bookmarkEnd w:id="2"/>
    </w:tbl>
    <w:p w14:paraId="6D75748B" w14:textId="77777777" w:rsidR="00E57215" w:rsidRPr="00E57215" w:rsidRDefault="00E57215" w:rsidP="00E57215">
      <w:pPr>
        <w:spacing w:after="0" w:line="276" w:lineRule="auto"/>
        <w:jc w:val="both"/>
        <w:rPr>
          <w:rFonts w:ascii="Arial" w:eastAsia="Times New Roman" w:hAnsi="Arial" w:cs="Times New Roman"/>
          <w:sz w:val="20"/>
          <w:szCs w:val="20"/>
          <w:lang w:eastAsia="nl-NL"/>
        </w:rPr>
      </w:pPr>
    </w:p>
    <w:tbl>
      <w:tblPr>
        <w:tblStyle w:val="Tabelraster"/>
        <w:tblW w:w="0" w:type="auto"/>
        <w:tblInd w:w="-5" w:type="dxa"/>
        <w:tblLook w:val="04A0" w:firstRow="1" w:lastRow="0" w:firstColumn="1" w:lastColumn="0" w:noHBand="0" w:noVBand="1"/>
      </w:tblPr>
      <w:tblGrid>
        <w:gridCol w:w="2295"/>
        <w:gridCol w:w="6488"/>
      </w:tblGrid>
      <w:tr w:rsidR="00E57215" w:rsidRPr="00E57215" w14:paraId="22B3FD8A" w14:textId="77777777" w:rsidTr="0081573C">
        <w:tc>
          <w:tcPr>
            <w:tcW w:w="2295" w:type="dxa"/>
          </w:tcPr>
          <w:p w14:paraId="4E04F51A" w14:textId="77777777" w:rsidR="00E57215" w:rsidRPr="00E57215" w:rsidRDefault="00E57215" w:rsidP="00E57215">
            <w:pPr>
              <w:spacing w:line="276" w:lineRule="auto"/>
              <w:jc w:val="both"/>
              <w:rPr>
                <w:rFonts w:ascii="Arial" w:hAnsi="Arial"/>
              </w:rPr>
            </w:pPr>
          </w:p>
        </w:tc>
        <w:tc>
          <w:tcPr>
            <w:tcW w:w="6488" w:type="dxa"/>
          </w:tcPr>
          <w:p w14:paraId="2F3BC2FC" w14:textId="77777777" w:rsidR="00E57215" w:rsidRPr="00E57215" w:rsidRDefault="00E57215" w:rsidP="00E57215">
            <w:pPr>
              <w:spacing w:line="276" w:lineRule="auto"/>
              <w:jc w:val="both"/>
              <w:rPr>
                <w:rFonts w:ascii="Arial" w:hAnsi="Arial"/>
              </w:rPr>
            </w:pPr>
            <w:r w:rsidRPr="00E57215">
              <w:rPr>
                <w:rFonts w:ascii="Arial" w:hAnsi="Arial"/>
              </w:rPr>
              <w:t>Verwerkingsverantwoordelijke - Ontvanger</w:t>
            </w:r>
          </w:p>
        </w:tc>
      </w:tr>
      <w:tr w:rsidR="00E57215" w:rsidRPr="00E57215" w14:paraId="2EB7F295" w14:textId="77777777" w:rsidTr="0081573C">
        <w:tc>
          <w:tcPr>
            <w:tcW w:w="2295" w:type="dxa"/>
          </w:tcPr>
          <w:p w14:paraId="6E124F40" w14:textId="77777777" w:rsidR="00E57215" w:rsidRPr="00E57215" w:rsidRDefault="00E57215" w:rsidP="00E57215">
            <w:pPr>
              <w:spacing w:line="276" w:lineRule="auto"/>
              <w:jc w:val="both"/>
              <w:rPr>
                <w:rFonts w:ascii="Arial" w:hAnsi="Arial"/>
              </w:rPr>
            </w:pPr>
            <w:r w:rsidRPr="00E57215">
              <w:rPr>
                <w:rFonts w:ascii="Arial" w:hAnsi="Arial"/>
              </w:rPr>
              <w:t>Organisatie</w:t>
            </w:r>
          </w:p>
        </w:tc>
        <w:tc>
          <w:tcPr>
            <w:tcW w:w="6488" w:type="dxa"/>
          </w:tcPr>
          <w:p w14:paraId="4F774C53" w14:textId="77777777" w:rsidR="00E57215" w:rsidRPr="00E57215" w:rsidRDefault="00E57215" w:rsidP="00E57215">
            <w:pPr>
              <w:spacing w:line="276" w:lineRule="auto"/>
              <w:jc w:val="both"/>
              <w:rPr>
                <w:rFonts w:ascii="Arial" w:hAnsi="Arial"/>
              </w:rPr>
            </w:pPr>
            <w:r>
              <w:rPr>
                <w:rFonts w:ascii="Arial" w:hAnsi="Arial"/>
              </w:rPr>
              <w:t>[</w:t>
            </w:r>
            <w:r w:rsidRPr="00E57215">
              <w:rPr>
                <w:rFonts w:ascii="Arial" w:hAnsi="Arial"/>
                <w:highlight w:val="yellow"/>
              </w:rPr>
              <w:t>naam invullen</w:t>
            </w:r>
            <w:r>
              <w:rPr>
                <w:rFonts w:ascii="Arial" w:hAnsi="Arial"/>
              </w:rPr>
              <w:t>]</w:t>
            </w:r>
          </w:p>
        </w:tc>
      </w:tr>
      <w:tr w:rsidR="00E57215" w:rsidRPr="00E57215" w14:paraId="2A4D9B0F" w14:textId="77777777" w:rsidTr="0081573C">
        <w:tc>
          <w:tcPr>
            <w:tcW w:w="2295" w:type="dxa"/>
          </w:tcPr>
          <w:p w14:paraId="61E1FD37" w14:textId="77777777" w:rsidR="00E57215" w:rsidRPr="00E57215" w:rsidRDefault="00E57215" w:rsidP="00E57215">
            <w:pPr>
              <w:spacing w:line="276" w:lineRule="auto"/>
              <w:jc w:val="both"/>
              <w:rPr>
                <w:rFonts w:ascii="Arial" w:hAnsi="Arial"/>
              </w:rPr>
            </w:pPr>
            <w:r w:rsidRPr="00E57215">
              <w:rPr>
                <w:rFonts w:ascii="Arial" w:hAnsi="Arial"/>
              </w:rPr>
              <w:t>Naam</w:t>
            </w:r>
          </w:p>
        </w:tc>
        <w:tc>
          <w:tcPr>
            <w:tcW w:w="6488" w:type="dxa"/>
          </w:tcPr>
          <w:p w14:paraId="35BC24F0" w14:textId="484C1F53" w:rsidR="00E57215" w:rsidRPr="00E57215" w:rsidRDefault="00E57215" w:rsidP="00E57215">
            <w:pPr>
              <w:spacing w:line="276" w:lineRule="auto"/>
              <w:jc w:val="both"/>
              <w:rPr>
                <w:rFonts w:ascii="Arial" w:hAnsi="Arial"/>
              </w:rPr>
            </w:pPr>
            <w:r w:rsidRPr="00E57215">
              <w:rPr>
                <w:rFonts w:ascii="Arial" w:hAnsi="Arial"/>
              </w:rPr>
              <w:t xml:space="preserve"> </w:t>
            </w:r>
            <w:r>
              <w:rPr>
                <w:rFonts w:ascii="Arial" w:hAnsi="Arial"/>
              </w:rPr>
              <w:t>[</w:t>
            </w:r>
            <w:r w:rsidRPr="00E57215">
              <w:rPr>
                <w:rFonts w:ascii="Arial" w:hAnsi="Arial"/>
                <w:highlight w:val="yellow"/>
              </w:rPr>
              <w:t>naam invullen</w:t>
            </w:r>
            <w:r>
              <w:rPr>
                <w:rFonts w:ascii="Arial" w:hAnsi="Arial"/>
              </w:rPr>
              <w:t>]</w:t>
            </w:r>
          </w:p>
          <w:p w14:paraId="0DE1CBA1" w14:textId="2B5A7FA8" w:rsidR="00E57215" w:rsidRPr="00E57215" w:rsidRDefault="00E57215" w:rsidP="00E57215">
            <w:pPr>
              <w:spacing w:line="276" w:lineRule="auto"/>
              <w:jc w:val="both"/>
              <w:rPr>
                <w:rFonts w:ascii="Arial" w:hAnsi="Arial"/>
              </w:rPr>
            </w:pPr>
            <w:r w:rsidRPr="00E57215">
              <w:rPr>
                <w:rFonts w:ascii="Arial" w:hAnsi="Arial"/>
              </w:rPr>
              <w:t xml:space="preserve">Bij afwezigheid: </w:t>
            </w:r>
            <w:r>
              <w:rPr>
                <w:rFonts w:ascii="Arial" w:hAnsi="Arial"/>
              </w:rPr>
              <w:t>[</w:t>
            </w:r>
            <w:r w:rsidRPr="00E57215">
              <w:rPr>
                <w:rFonts w:ascii="Arial" w:hAnsi="Arial"/>
                <w:highlight w:val="yellow"/>
              </w:rPr>
              <w:t>naam invullen</w:t>
            </w:r>
            <w:r>
              <w:rPr>
                <w:rFonts w:ascii="Arial" w:hAnsi="Arial"/>
              </w:rPr>
              <w:t xml:space="preserve">] </w:t>
            </w:r>
            <w:r w:rsidRPr="00E57215">
              <w:rPr>
                <w:rFonts w:ascii="Arial" w:hAnsi="Arial"/>
              </w:rPr>
              <w:t xml:space="preserve"> </w:t>
            </w:r>
          </w:p>
        </w:tc>
      </w:tr>
      <w:tr w:rsidR="00E57215" w:rsidRPr="00E57215" w14:paraId="5E48E866" w14:textId="77777777" w:rsidTr="0081573C">
        <w:tc>
          <w:tcPr>
            <w:tcW w:w="2295" w:type="dxa"/>
          </w:tcPr>
          <w:p w14:paraId="7E42516E" w14:textId="77777777" w:rsidR="00E57215" w:rsidRPr="00E57215" w:rsidRDefault="00E57215" w:rsidP="00E57215">
            <w:pPr>
              <w:spacing w:line="276" w:lineRule="auto"/>
              <w:jc w:val="both"/>
              <w:rPr>
                <w:rFonts w:ascii="Arial" w:hAnsi="Arial"/>
              </w:rPr>
            </w:pPr>
            <w:r w:rsidRPr="00E57215">
              <w:rPr>
                <w:rFonts w:ascii="Arial" w:hAnsi="Arial"/>
              </w:rPr>
              <w:t>Functie</w:t>
            </w:r>
          </w:p>
        </w:tc>
        <w:tc>
          <w:tcPr>
            <w:tcW w:w="6488" w:type="dxa"/>
          </w:tcPr>
          <w:p w14:paraId="513AF800" w14:textId="77777777" w:rsidR="00E57215" w:rsidRPr="00E57215" w:rsidRDefault="00E57215" w:rsidP="00E57215">
            <w:pPr>
              <w:spacing w:line="276" w:lineRule="auto"/>
              <w:jc w:val="both"/>
              <w:rPr>
                <w:rFonts w:ascii="Arial" w:hAnsi="Arial"/>
              </w:rPr>
            </w:pPr>
            <w:r>
              <w:rPr>
                <w:rFonts w:ascii="Arial" w:hAnsi="Arial"/>
              </w:rPr>
              <w:t>[</w:t>
            </w:r>
            <w:r w:rsidRPr="00E57215">
              <w:rPr>
                <w:rFonts w:ascii="Arial" w:hAnsi="Arial"/>
                <w:highlight w:val="yellow"/>
              </w:rPr>
              <w:t>invullen</w:t>
            </w:r>
            <w:r>
              <w:rPr>
                <w:rFonts w:ascii="Arial" w:hAnsi="Arial"/>
              </w:rPr>
              <w:t>]</w:t>
            </w:r>
          </w:p>
        </w:tc>
      </w:tr>
      <w:tr w:rsidR="00E57215" w:rsidRPr="00E57215" w14:paraId="732F733F" w14:textId="77777777" w:rsidTr="0081573C">
        <w:tc>
          <w:tcPr>
            <w:tcW w:w="2295" w:type="dxa"/>
          </w:tcPr>
          <w:p w14:paraId="2E086713" w14:textId="77777777" w:rsidR="00E57215" w:rsidRPr="00E57215" w:rsidRDefault="00E57215" w:rsidP="00E57215">
            <w:pPr>
              <w:spacing w:line="276" w:lineRule="auto"/>
              <w:jc w:val="both"/>
              <w:rPr>
                <w:rFonts w:ascii="Arial" w:hAnsi="Arial"/>
              </w:rPr>
            </w:pPr>
            <w:r w:rsidRPr="00E57215">
              <w:rPr>
                <w:rFonts w:ascii="Arial" w:hAnsi="Arial"/>
              </w:rPr>
              <w:t>E-mail</w:t>
            </w:r>
          </w:p>
        </w:tc>
        <w:tc>
          <w:tcPr>
            <w:tcW w:w="6488" w:type="dxa"/>
          </w:tcPr>
          <w:p w14:paraId="13670B76" w14:textId="77777777" w:rsidR="00E57215" w:rsidRPr="00E57215" w:rsidRDefault="00E57215" w:rsidP="00E57215">
            <w:pPr>
              <w:spacing w:line="276" w:lineRule="auto"/>
              <w:jc w:val="both"/>
              <w:rPr>
                <w:rFonts w:ascii="Arial" w:hAnsi="Arial"/>
              </w:rPr>
            </w:pPr>
            <w:r>
              <w:rPr>
                <w:rFonts w:ascii="Arial" w:hAnsi="Arial"/>
              </w:rPr>
              <w:t>[</w:t>
            </w:r>
            <w:r w:rsidRPr="00E57215">
              <w:rPr>
                <w:rFonts w:ascii="Arial" w:hAnsi="Arial"/>
                <w:highlight w:val="yellow"/>
              </w:rPr>
              <w:t>invullen</w:t>
            </w:r>
            <w:r>
              <w:rPr>
                <w:rFonts w:ascii="Arial" w:hAnsi="Arial"/>
              </w:rPr>
              <w:t>]</w:t>
            </w:r>
          </w:p>
        </w:tc>
      </w:tr>
      <w:tr w:rsidR="00E57215" w:rsidRPr="00E57215" w14:paraId="09F0A2BB" w14:textId="77777777" w:rsidTr="0081573C">
        <w:tc>
          <w:tcPr>
            <w:tcW w:w="2295" w:type="dxa"/>
          </w:tcPr>
          <w:p w14:paraId="7E653FBA" w14:textId="77777777" w:rsidR="00E57215" w:rsidRPr="00E57215" w:rsidRDefault="00E57215" w:rsidP="00E57215">
            <w:pPr>
              <w:spacing w:line="276" w:lineRule="auto"/>
              <w:jc w:val="both"/>
              <w:rPr>
                <w:rFonts w:ascii="Arial" w:hAnsi="Arial"/>
              </w:rPr>
            </w:pPr>
            <w:r w:rsidRPr="00E57215">
              <w:rPr>
                <w:rFonts w:ascii="Arial" w:hAnsi="Arial"/>
              </w:rPr>
              <w:t>Telefoon</w:t>
            </w:r>
          </w:p>
        </w:tc>
        <w:tc>
          <w:tcPr>
            <w:tcW w:w="6488" w:type="dxa"/>
          </w:tcPr>
          <w:p w14:paraId="0D4ACEEA" w14:textId="77777777" w:rsidR="00E57215" w:rsidRPr="00E57215" w:rsidRDefault="00E57215" w:rsidP="00E57215">
            <w:pPr>
              <w:spacing w:line="276" w:lineRule="auto"/>
              <w:jc w:val="both"/>
              <w:rPr>
                <w:rFonts w:ascii="Arial" w:hAnsi="Arial"/>
              </w:rPr>
            </w:pPr>
            <w:r>
              <w:rPr>
                <w:rFonts w:ascii="Arial" w:hAnsi="Arial"/>
              </w:rPr>
              <w:t>[</w:t>
            </w:r>
            <w:r w:rsidRPr="00E57215">
              <w:rPr>
                <w:rFonts w:ascii="Arial" w:hAnsi="Arial"/>
                <w:highlight w:val="yellow"/>
              </w:rPr>
              <w:t>invullen</w:t>
            </w:r>
            <w:r>
              <w:rPr>
                <w:rFonts w:ascii="Arial" w:hAnsi="Arial"/>
              </w:rPr>
              <w:t>]</w:t>
            </w:r>
          </w:p>
        </w:tc>
      </w:tr>
    </w:tbl>
    <w:p w14:paraId="6F9F8A7E" w14:textId="77777777" w:rsidR="00C31C73" w:rsidRPr="00C31C73" w:rsidRDefault="00C31C73" w:rsidP="00C31C73">
      <w:pPr>
        <w:rPr>
          <w:rFonts w:ascii="Arial" w:hAnsi="Arial" w:cs="Arial"/>
          <w:sz w:val="20"/>
          <w:szCs w:val="20"/>
        </w:rPr>
      </w:pPr>
      <w:r w:rsidRPr="00C31C73">
        <w:rPr>
          <w:rFonts w:ascii="Arial" w:hAnsi="Arial" w:cs="Arial"/>
          <w:sz w:val="20"/>
          <w:szCs w:val="20"/>
        </w:rPr>
        <w:tab/>
      </w:r>
    </w:p>
    <w:p w14:paraId="5690E435" w14:textId="77777777" w:rsidR="00C31C73" w:rsidRPr="00E57215" w:rsidRDefault="00C31C73" w:rsidP="00C31C73">
      <w:pPr>
        <w:rPr>
          <w:rFonts w:ascii="Arial" w:hAnsi="Arial" w:cs="Arial"/>
          <w:b/>
          <w:sz w:val="20"/>
          <w:szCs w:val="20"/>
        </w:rPr>
      </w:pPr>
      <w:r w:rsidRPr="00E57215">
        <w:rPr>
          <w:rFonts w:ascii="Arial" w:hAnsi="Arial" w:cs="Arial"/>
          <w:b/>
          <w:sz w:val="20"/>
          <w:szCs w:val="20"/>
        </w:rPr>
        <w:t>1.</w:t>
      </w:r>
      <w:r w:rsidRPr="00E57215">
        <w:rPr>
          <w:rFonts w:ascii="Arial" w:hAnsi="Arial" w:cs="Arial"/>
          <w:b/>
          <w:sz w:val="20"/>
          <w:szCs w:val="20"/>
        </w:rPr>
        <w:tab/>
        <w:t xml:space="preserve">Melding </w:t>
      </w:r>
    </w:p>
    <w:p w14:paraId="0F8F9668" w14:textId="77777777" w:rsidR="00C31C73" w:rsidRPr="00C31C73" w:rsidRDefault="00C31C73" w:rsidP="00C31C73">
      <w:pPr>
        <w:rPr>
          <w:rFonts w:ascii="Arial" w:hAnsi="Arial" w:cs="Arial"/>
          <w:sz w:val="20"/>
          <w:szCs w:val="20"/>
        </w:rPr>
      </w:pPr>
      <w:r w:rsidRPr="00E57215">
        <w:rPr>
          <w:rFonts w:ascii="Arial" w:hAnsi="Arial" w:cs="Arial"/>
          <w:b/>
          <w:sz w:val="20"/>
          <w:szCs w:val="20"/>
        </w:rPr>
        <w:t>A</w:t>
      </w:r>
      <w:r w:rsidRPr="00C31C73">
        <w:rPr>
          <w:rFonts w:ascii="Arial" w:hAnsi="Arial" w:cs="Arial"/>
          <w:sz w:val="20"/>
          <w:szCs w:val="20"/>
        </w:rPr>
        <w:t>.</w:t>
      </w:r>
      <w:r w:rsidRPr="00C31C73">
        <w:rPr>
          <w:rFonts w:ascii="Arial" w:hAnsi="Arial" w:cs="Arial"/>
          <w:sz w:val="20"/>
          <w:szCs w:val="20"/>
        </w:rPr>
        <w:tab/>
        <w:t xml:space="preserve">Algemeen: </w:t>
      </w:r>
    </w:p>
    <w:p w14:paraId="1289BC65"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Dag en tijdstip constatering of ontdekking van de inbreuk:</w:t>
      </w:r>
    </w:p>
    <w:p w14:paraId="490D3367"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1A79BF8D"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Dag en tijdstip waarop melding plaatsvindt:</w:t>
      </w:r>
    </w:p>
    <w:p w14:paraId="4BB6427D"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2A218D14" w14:textId="77777777" w:rsidR="00C31C73" w:rsidRPr="00C31C73" w:rsidRDefault="00C31C73" w:rsidP="00C31C73">
      <w:pPr>
        <w:rPr>
          <w:rFonts w:ascii="Arial" w:hAnsi="Arial" w:cs="Arial"/>
          <w:sz w:val="20"/>
          <w:szCs w:val="20"/>
        </w:rPr>
      </w:pPr>
      <w:r w:rsidRPr="00E57215">
        <w:rPr>
          <w:rFonts w:ascii="Arial" w:hAnsi="Arial" w:cs="Arial"/>
          <w:b/>
          <w:sz w:val="20"/>
          <w:szCs w:val="20"/>
        </w:rPr>
        <w:t>B</w:t>
      </w:r>
      <w:r w:rsidRPr="00C31C73">
        <w:rPr>
          <w:rFonts w:ascii="Arial" w:hAnsi="Arial" w:cs="Arial"/>
          <w:sz w:val="20"/>
          <w:szCs w:val="20"/>
        </w:rPr>
        <w:t>.</w:t>
      </w:r>
      <w:r w:rsidRPr="00C31C73">
        <w:rPr>
          <w:rFonts w:ascii="Arial" w:hAnsi="Arial" w:cs="Arial"/>
          <w:sz w:val="20"/>
          <w:szCs w:val="20"/>
        </w:rPr>
        <w:tab/>
        <w:t xml:space="preserve">Contactgegevens melder: </w:t>
      </w:r>
    </w:p>
    <w:p w14:paraId="642DFFAC"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Naam:</w:t>
      </w:r>
    </w:p>
    <w:p w14:paraId="53B6474B"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12D9F1F9"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Functie:</w:t>
      </w:r>
    </w:p>
    <w:p w14:paraId="4E249C3F"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6D8AFEF7"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Emailadres:</w:t>
      </w:r>
    </w:p>
    <w:p w14:paraId="08644105"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091F16E4"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Telefoonnummer werk / mobiel: </w:t>
      </w:r>
    </w:p>
    <w:p w14:paraId="08BDD38A"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75691D23" w14:textId="77777777" w:rsidR="00C31C73" w:rsidRPr="00C31C73" w:rsidRDefault="00C31C73" w:rsidP="00C31C73">
      <w:pPr>
        <w:rPr>
          <w:rFonts w:ascii="Arial" w:hAnsi="Arial" w:cs="Arial"/>
          <w:sz w:val="20"/>
          <w:szCs w:val="20"/>
        </w:rPr>
      </w:pPr>
      <w:r w:rsidRPr="00E57215">
        <w:rPr>
          <w:rFonts w:ascii="Arial" w:hAnsi="Arial" w:cs="Arial"/>
          <w:b/>
          <w:sz w:val="20"/>
          <w:szCs w:val="20"/>
        </w:rPr>
        <w:t>C</w:t>
      </w:r>
      <w:r w:rsidRPr="00C31C73">
        <w:rPr>
          <w:rFonts w:ascii="Arial" w:hAnsi="Arial" w:cs="Arial"/>
          <w:sz w:val="20"/>
          <w:szCs w:val="20"/>
        </w:rPr>
        <w:t>.</w:t>
      </w:r>
      <w:r w:rsidRPr="00C31C73">
        <w:rPr>
          <w:rFonts w:ascii="Arial" w:hAnsi="Arial" w:cs="Arial"/>
          <w:sz w:val="20"/>
          <w:szCs w:val="20"/>
        </w:rPr>
        <w:tab/>
        <w:t>Gegevens betrokken organisatie</w:t>
      </w:r>
      <w:r w:rsidR="00E57215">
        <w:rPr>
          <w:rFonts w:ascii="Arial" w:hAnsi="Arial" w:cs="Arial"/>
          <w:sz w:val="20"/>
          <w:szCs w:val="20"/>
        </w:rPr>
        <w:t>/</w:t>
      </w:r>
      <w:r w:rsidRPr="00C31C73">
        <w:rPr>
          <w:rFonts w:ascii="Arial" w:hAnsi="Arial" w:cs="Arial"/>
          <w:sz w:val="20"/>
          <w:szCs w:val="20"/>
        </w:rPr>
        <w:t xml:space="preserve">bedrijf: </w:t>
      </w:r>
    </w:p>
    <w:p w14:paraId="5C8FB6E8"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Naam organisatie</w:t>
      </w:r>
      <w:r w:rsidR="00E57215">
        <w:rPr>
          <w:rFonts w:ascii="Arial" w:hAnsi="Arial" w:cs="Arial"/>
          <w:sz w:val="20"/>
          <w:szCs w:val="20"/>
        </w:rPr>
        <w:t>/</w:t>
      </w:r>
      <w:r w:rsidRPr="00C31C73">
        <w:rPr>
          <w:rFonts w:ascii="Arial" w:hAnsi="Arial" w:cs="Arial"/>
          <w:sz w:val="20"/>
          <w:szCs w:val="20"/>
        </w:rPr>
        <w:t>bedrijf:</w:t>
      </w:r>
    </w:p>
    <w:p w14:paraId="1068D167"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20361E35" w14:textId="77777777" w:rsidR="00E57215" w:rsidRDefault="00E57215" w:rsidP="00E57215">
      <w:pPr>
        <w:rPr>
          <w:rFonts w:cs="Arial"/>
        </w:rPr>
      </w:pPr>
    </w:p>
    <w:p w14:paraId="57319D29" w14:textId="77777777" w:rsidR="00C31C73" w:rsidRPr="00E57215" w:rsidRDefault="00E57215" w:rsidP="00E57215">
      <w:pPr>
        <w:rPr>
          <w:rFonts w:cs="Arial"/>
        </w:rPr>
      </w:pPr>
      <w:r>
        <w:rPr>
          <w:rFonts w:cs="Arial"/>
        </w:rPr>
        <w:lastRenderedPageBreak/>
        <w:t>-</w:t>
      </w:r>
      <w:r w:rsidRPr="00E57215">
        <w:rPr>
          <w:rFonts w:cs="Arial"/>
        </w:rPr>
        <w:t xml:space="preserve"> </w:t>
      </w:r>
      <w:r>
        <w:rPr>
          <w:rFonts w:cs="Arial"/>
        </w:rPr>
        <w:t xml:space="preserve">           </w:t>
      </w:r>
      <w:r w:rsidR="00C31C73" w:rsidRPr="00E57215">
        <w:rPr>
          <w:rFonts w:cs="Arial"/>
        </w:rPr>
        <w:t xml:space="preserve">Adres: </w:t>
      </w:r>
    </w:p>
    <w:p w14:paraId="256719CB"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7F5549CC"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Land: </w:t>
      </w:r>
    </w:p>
    <w:p w14:paraId="05FD1B23"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5A06C34A"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Welke partij is Verwerkingsverantwoordelijke en Verwerker:</w:t>
      </w:r>
    </w:p>
    <w:p w14:paraId="507EC2DA"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 xml:space="preserve">Verwerkingsverantwoordelijke </w:t>
      </w:r>
    </w:p>
    <w:p w14:paraId="2A05FE49" w14:textId="77777777" w:rsidR="00C31C73" w:rsidRPr="00C31C73" w:rsidRDefault="00C31C73" w:rsidP="00C31C73">
      <w:pPr>
        <w:rPr>
          <w:rFonts w:ascii="Arial" w:hAnsi="Arial" w:cs="Arial"/>
          <w:sz w:val="20"/>
          <w:szCs w:val="20"/>
        </w:rPr>
      </w:pPr>
      <w:r w:rsidRPr="00C31C73">
        <w:rPr>
          <w:rFonts w:ascii="Arial" w:hAnsi="Arial" w:cs="Arial"/>
          <w:sz w:val="20"/>
          <w:szCs w:val="20"/>
        </w:rPr>
        <w:tab/>
        <w:t>_________________________________</w:t>
      </w:r>
    </w:p>
    <w:p w14:paraId="42F90F3C"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Verwerker</w:t>
      </w:r>
    </w:p>
    <w:p w14:paraId="67CA4D08" w14:textId="77777777" w:rsidR="00C31C73" w:rsidRPr="00C31C73" w:rsidRDefault="00C31C73" w:rsidP="00C31C73">
      <w:pPr>
        <w:rPr>
          <w:rFonts w:ascii="Arial" w:hAnsi="Arial" w:cs="Arial"/>
          <w:sz w:val="20"/>
          <w:szCs w:val="20"/>
        </w:rPr>
      </w:pPr>
      <w:r w:rsidRPr="00C31C73">
        <w:rPr>
          <w:rFonts w:ascii="Arial" w:hAnsi="Arial" w:cs="Arial"/>
          <w:sz w:val="20"/>
          <w:szCs w:val="20"/>
        </w:rPr>
        <w:tab/>
        <w:t>_________________________________</w:t>
      </w:r>
    </w:p>
    <w:p w14:paraId="56FA1CBF" w14:textId="77777777" w:rsidR="00C31C73" w:rsidRPr="00C31C73" w:rsidRDefault="00C31C73" w:rsidP="00E57215">
      <w:pPr>
        <w:ind w:left="705" w:hanging="705"/>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Eventueel kenmerk of referentienummer van de hoofdovereenkomst en/of verwerkersovereenkomst:</w:t>
      </w:r>
    </w:p>
    <w:p w14:paraId="542DBA5B" w14:textId="77777777" w:rsidR="00C31C73" w:rsidRPr="00C31C73" w:rsidRDefault="00C31C73" w:rsidP="00E57215">
      <w:pPr>
        <w:ind w:firstLine="705"/>
        <w:rPr>
          <w:rFonts w:ascii="Arial" w:hAnsi="Arial" w:cs="Arial"/>
          <w:sz w:val="20"/>
          <w:szCs w:val="20"/>
        </w:rPr>
      </w:pPr>
      <w:r w:rsidRPr="00C31C73">
        <w:rPr>
          <w:rFonts w:ascii="Arial" w:hAnsi="Arial" w:cs="Arial"/>
          <w:sz w:val="20"/>
          <w:szCs w:val="20"/>
        </w:rPr>
        <w:t>__________________________________________________________________</w:t>
      </w:r>
    </w:p>
    <w:p w14:paraId="79530F45"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t xml:space="preserve">Is aan deze organisatie / dit bedrijf verwerking van persoonsgegevens uitbesteed: </w:t>
      </w:r>
    </w:p>
    <w:p w14:paraId="027DBE96"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Ja / nee (* omcirkel wat van toepassing is)</w:t>
      </w:r>
    </w:p>
    <w:p w14:paraId="2D051EFD"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Korte toelichting:</w:t>
      </w:r>
    </w:p>
    <w:p w14:paraId="3882A6FB"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___________________________________________</w:t>
      </w:r>
    </w:p>
    <w:p w14:paraId="074CB837" w14:textId="77777777" w:rsidR="00C31C73" w:rsidRPr="00C31C73" w:rsidRDefault="00C31C73" w:rsidP="00C31C73">
      <w:pPr>
        <w:rPr>
          <w:rFonts w:ascii="Arial" w:hAnsi="Arial" w:cs="Arial"/>
          <w:sz w:val="20"/>
          <w:szCs w:val="20"/>
        </w:rPr>
      </w:pPr>
      <w:r w:rsidRPr="00E57215">
        <w:rPr>
          <w:rFonts w:ascii="Arial" w:hAnsi="Arial" w:cs="Arial"/>
          <w:b/>
          <w:sz w:val="20"/>
          <w:szCs w:val="20"/>
        </w:rPr>
        <w:t>D</w:t>
      </w:r>
      <w:r w:rsidRPr="00C31C73">
        <w:rPr>
          <w:rFonts w:ascii="Arial" w:hAnsi="Arial" w:cs="Arial"/>
          <w:sz w:val="20"/>
          <w:szCs w:val="20"/>
        </w:rPr>
        <w:t>.</w:t>
      </w:r>
      <w:r w:rsidRPr="00C31C73">
        <w:rPr>
          <w:rFonts w:ascii="Arial" w:hAnsi="Arial" w:cs="Arial"/>
          <w:sz w:val="20"/>
          <w:szCs w:val="20"/>
        </w:rPr>
        <w:tab/>
        <w:t xml:space="preserve">Vindt de verwerking van persoonsgegevens binnen de EER plaats: </w:t>
      </w:r>
    </w:p>
    <w:p w14:paraId="2543BEF8"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 xml:space="preserve">Ja / nee (* omcirkel wat van toepassing is) </w:t>
      </w:r>
    </w:p>
    <w:p w14:paraId="3301F148"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Korte toelichting:</w:t>
      </w:r>
    </w:p>
    <w:p w14:paraId="6C92320B"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___________________________________________</w:t>
      </w:r>
    </w:p>
    <w:p w14:paraId="3F96B680" w14:textId="77777777" w:rsidR="00C31C73" w:rsidRPr="00C31C73" w:rsidRDefault="00C31C73" w:rsidP="00E57215">
      <w:pPr>
        <w:ind w:left="705" w:hanging="705"/>
        <w:rPr>
          <w:rFonts w:ascii="Arial" w:hAnsi="Arial" w:cs="Arial"/>
          <w:sz w:val="20"/>
          <w:szCs w:val="20"/>
        </w:rPr>
      </w:pPr>
      <w:r w:rsidRPr="00E57215">
        <w:rPr>
          <w:rFonts w:ascii="Arial" w:hAnsi="Arial" w:cs="Arial"/>
          <w:b/>
          <w:sz w:val="20"/>
          <w:szCs w:val="20"/>
        </w:rPr>
        <w:t>2.</w:t>
      </w:r>
      <w:r w:rsidRPr="00C31C73">
        <w:rPr>
          <w:rFonts w:ascii="Arial" w:hAnsi="Arial" w:cs="Arial"/>
          <w:sz w:val="20"/>
          <w:szCs w:val="20"/>
        </w:rPr>
        <w:tab/>
        <w:t xml:space="preserve">Omschrijving van het incident waarbij de inbreuk op persoonsgegevens zich heeft voorgedaan: </w:t>
      </w:r>
    </w:p>
    <w:p w14:paraId="13E41290" w14:textId="77777777" w:rsidR="00C31C73" w:rsidRPr="00C31C73" w:rsidRDefault="00C31C73" w:rsidP="00C31C73">
      <w:pPr>
        <w:rPr>
          <w:rFonts w:ascii="Arial" w:hAnsi="Arial" w:cs="Arial"/>
          <w:sz w:val="20"/>
          <w:szCs w:val="20"/>
        </w:rPr>
      </w:pPr>
      <w:r w:rsidRPr="00E57215">
        <w:rPr>
          <w:rFonts w:ascii="Arial" w:hAnsi="Arial" w:cs="Arial"/>
          <w:b/>
          <w:sz w:val="20"/>
          <w:szCs w:val="20"/>
        </w:rPr>
        <w:t>A.</w:t>
      </w:r>
      <w:r w:rsidRPr="00C31C73">
        <w:rPr>
          <w:rFonts w:ascii="Arial" w:hAnsi="Arial" w:cs="Arial"/>
          <w:sz w:val="20"/>
          <w:szCs w:val="20"/>
        </w:rPr>
        <w:tab/>
        <w:t>Plaats waar de inbreuk zich (feitelijk) heeft voorgedaan:</w:t>
      </w:r>
    </w:p>
    <w:p w14:paraId="2FA8CB6C"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7990AF0B" w14:textId="77777777" w:rsidR="00C31C73" w:rsidRPr="00C31C73" w:rsidRDefault="00C31C73" w:rsidP="00C31C73">
      <w:pPr>
        <w:rPr>
          <w:rFonts w:ascii="Arial" w:hAnsi="Arial" w:cs="Arial"/>
          <w:sz w:val="20"/>
          <w:szCs w:val="20"/>
        </w:rPr>
      </w:pPr>
      <w:r w:rsidRPr="00E57215">
        <w:rPr>
          <w:rFonts w:ascii="Arial" w:hAnsi="Arial" w:cs="Arial"/>
          <w:b/>
          <w:sz w:val="20"/>
          <w:szCs w:val="20"/>
        </w:rPr>
        <w:t>B.</w:t>
      </w:r>
      <w:r w:rsidRPr="00C31C73">
        <w:rPr>
          <w:rFonts w:ascii="Arial" w:hAnsi="Arial" w:cs="Arial"/>
          <w:sz w:val="20"/>
          <w:szCs w:val="20"/>
        </w:rPr>
        <w:tab/>
        <w:t>Dag en tijdstip waarop de inbreuk waarschijnlijk plaatsvond:</w:t>
      </w:r>
    </w:p>
    <w:p w14:paraId="3E983DC5"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w:t>
      </w:r>
    </w:p>
    <w:p w14:paraId="7186834F" w14:textId="77777777" w:rsidR="00C31C73" w:rsidRPr="00C31C73" w:rsidRDefault="00C31C73" w:rsidP="00C31C73">
      <w:pPr>
        <w:rPr>
          <w:rFonts w:ascii="Arial" w:hAnsi="Arial" w:cs="Arial"/>
          <w:sz w:val="20"/>
          <w:szCs w:val="20"/>
        </w:rPr>
      </w:pPr>
    </w:p>
    <w:p w14:paraId="5068583F" w14:textId="77777777" w:rsidR="00C31C73" w:rsidRPr="00C31C73" w:rsidRDefault="00C31C73" w:rsidP="00C31C73">
      <w:pPr>
        <w:rPr>
          <w:rFonts w:ascii="Arial" w:hAnsi="Arial" w:cs="Arial"/>
          <w:sz w:val="20"/>
          <w:szCs w:val="20"/>
        </w:rPr>
      </w:pPr>
      <w:r w:rsidRPr="00E57215">
        <w:rPr>
          <w:rFonts w:ascii="Arial" w:hAnsi="Arial" w:cs="Arial"/>
          <w:b/>
          <w:sz w:val="20"/>
          <w:szCs w:val="20"/>
        </w:rPr>
        <w:t>C.</w:t>
      </w:r>
      <w:r w:rsidRPr="00C31C73">
        <w:rPr>
          <w:rFonts w:ascii="Arial" w:hAnsi="Arial" w:cs="Arial"/>
          <w:sz w:val="20"/>
          <w:szCs w:val="20"/>
        </w:rPr>
        <w:tab/>
        <w:t>Korte omschrijving van de inbreuk:</w:t>
      </w:r>
    </w:p>
    <w:p w14:paraId="4E0E4E1D"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__________________________________________________________________</w:t>
      </w:r>
    </w:p>
    <w:p w14:paraId="15D79796" w14:textId="77777777" w:rsidR="00C31C73" w:rsidRPr="00C31C73" w:rsidRDefault="00C31C73" w:rsidP="00C31C73">
      <w:pPr>
        <w:rPr>
          <w:rFonts w:ascii="Arial" w:hAnsi="Arial" w:cs="Arial"/>
          <w:sz w:val="20"/>
          <w:szCs w:val="20"/>
        </w:rPr>
      </w:pPr>
    </w:p>
    <w:p w14:paraId="0ADF224C" w14:textId="77777777" w:rsidR="00C31C73" w:rsidRPr="00C31C73" w:rsidRDefault="00C31C73" w:rsidP="00E57215">
      <w:pPr>
        <w:ind w:firstLine="708"/>
        <w:rPr>
          <w:rFonts w:ascii="Arial" w:hAnsi="Arial" w:cs="Arial"/>
          <w:sz w:val="20"/>
          <w:szCs w:val="20"/>
        </w:rPr>
      </w:pPr>
      <w:r w:rsidRPr="00C31C73">
        <w:rPr>
          <w:rFonts w:ascii="Arial" w:hAnsi="Arial" w:cs="Arial"/>
          <w:sz w:val="20"/>
          <w:szCs w:val="20"/>
        </w:rPr>
        <w:t>__________________________________________________________________</w:t>
      </w:r>
    </w:p>
    <w:p w14:paraId="2D33780E" w14:textId="77777777" w:rsidR="00E57215" w:rsidRDefault="00E57215">
      <w:pPr>
        <w:rPr>
          <w:rFonts w:ascii="Arial" w:hAnsi="Arial" w:cs="Arial"/>
          <w:sz w:val="20"/>
          <w:szCs w:val="20"/>
        </w:rPr>
      </w:pPr>
      <w:r>
        <w:rPr>
          <w:rFonts w:ascii="Arial" w:hAnsi="Arial" w:cs="Arial"/>
          <w:sz w:val="20"/>
          <w:szCs w:val="20"/>
        </w:rPr>
        <w:br w:type="page"/>
      </w:r>
    </w:p>
    <w:p w14:paraId="2A917EA3" w14:textId="77777777" w:rsidR="00C31C73" w:rsidRPr="00C31C73" w:rsidRDefault="00C31C73" w:rsidP="00E57215">
      <w:pPr>
        <w:ind w:left="705" w:hanging="705"/>
        <w:rPr>
          <w:rFonts w:ascii="Arial" w:hAnsi="Arial" w:cs="Arial"/>
          <w:sz w:val="20"/>
          <w:szCs w:val="20"/>
        </w:rPr>
      </w:pPr>
      <w:r w:rsidRPr="00E57215">
        <w:rPr>
          <w:rFonts w:ascii="Arial" w:hAnsi="Arial" w:cs="Arial"/>
          <w:b/>
          <w:sz w:val="20"/>
          <w:szCs w:val="20"/>
        </w:rPr>
        <w:lastRenderedPageBreak/>
        <w:t>D.</w:t>
      </w:r>
      <w:r w:rsidRPr="00C31C73">
        <w:rPr>
          <w:rFonts w:ascii="Arial" w:hAnsi="Arial" w:cs="Arial"/>
          <w:sz w:val="20"/>
          <w:szCs w:val="20"/>
        </w:rPr>
        <w:tab/>
        <w:t xml:space="preserve">Aard van de inbreuk (denk aan verlies of diefstal van laptop, mobiele telefoon, tablet, usb-stick, mobiele harde schijf, een verkeerd verzonden email aan onbevoegd persoon, inbreuk op beveiliging zoals een hack van buitenaf, geen back-up gemaakt van data, of nog onbekend, etc.): </w:t>
      </w:r>
    </w:p>
    <w:p w14:paraId="2AB40CFB" w14:textId="77777777" w:rsidR="00C31C73" w:rsidRPr="00C31C73" w:rsidRDefault="00C31C73" w:rsidP="00E57215">
      <w:pPr>
        <w:ind w:firstLine="705"/>
        <w:rPr>
          <w:rFonts w:ascii="Arial" w:hAnsi="Arial" w:cs="Arial"/>
          <w:sz w:val="20"/>
          <w:szCs w:val="20"/>
        </w:rPr>
      </w:pPr>
      <w:r w:rsidRPr="00C31C73">
        <w:rPr>
          <w:rFonts w:ascii="Arial" w:hAnsi="Arial" w:cs="Arial"/>
          <w:sz w:val="20"/>
          <w:szCs w:val="20"/>
        </w:rPr>
        <w:t>__________________________________________________________________</w:t>
      </w:r>
    </w:p>
    <w:p w14:paraId="5862C3E3" w14:textId="77777777" w:rsidR="00C31C73" w:rsidRPr="00C31C73" w:rsidRDefault="00C31C73" w:rsidP="00C31C73">
      <w:pPr>
        <w:rPr>
          <w:rFonts w:ascii="Arial" w:hAnsi="Arial" w:cs="Arial"/>
          <w:sz w:val="20"/>
          <w:szCs w:val="20"/>
        </w:rPr>
      </w:pPr>
    </w:p>
    <w:p w14:paraId="6001B8F9" w14:textId="77777777" w:rsidR="00C31C73" w:rsidRPr="00C31C73" w:rsidRDefault="00C31C73" w:rsidP="00E57215">
      <w:pPr>
        <w:ind w:firstLine="705"/>
        <w:rPr>
          <w:rFonts w:ascii="Arial" w:hAnsi="Arial" w:cs="Arial"/>
          <w:sz w:val="20"/>
          <w:szCs w:val="20"/>
        </w:rPr>
      </w:pPr>
      <w:r w:rsidRPr="00C31C73">
        <w:rPr>
          <w:rFonts w:ascii="Arial" w:hAnsi="Arial" w:cs="Arial"/>
          <w:sz w:val="20"/>
          <w:szCs w:val="20"/>
        </w:rPr>
        <w:t>__________________________________________________________________</w:t>
      </w:r>
    </w:p>
    <w:p w14:paraId="3D221CAC" w14:textId="77777777" w:rsidR="00C31C73" w:rsidRPr="00C31C73" w:rsidRDefault="00C31C73" w:rsidP="00C31C73">
      <w:pPr>
        <w:rPr>
          <w:rFonts w:ascii="Arial" w:hAnsi="Arial" w:cs="Arial"/>
          <w:sz w:val="20"/>
          <w:szCs w:val="20"/>
        </w:rPr>
      </w:pPr>
    </w:p>
    <w:p w14:paraId="60B2C1C2" w14:textId="77777777" w:rsidR="00C31C73" w:rsidRPr="00C31C73" w:rsidRDefault="00C31C73" w:rsidP="00C31C73">
      <w:pPr>
        <w:rPr>
          <w:rFonts w:ascii="Arial" w:hAnsi="Arial" w:cs="Arial"/>
          <w:sz w:val="20"/>
          <w:szCs w:val="20"/>
        </w:rPr>
      </w:pPr>
      <w:r w:rsidRPr="00E57215">
        <w:rPr>
          <w:rFonts w:ascii="Arial" w:hAnsi="Arial" w:cs="Arial"/>
          <w:b/>
          <w:sz w:val="20"/>
          <w:szCs w:val="20"/>
        </w:rPr>
        <w:t>E.</w:t>
      </w:r>
      <w:r w:rsidRPr="00C31C73">
        <w:rPr>
          <w:rFonts w:ascii="Arial" w:hAnsi="Arial" w:cs="Arial"/>
          <w:sz w:val="20"/>
          <w:szCs w:val="20"/>
        </w:rPr>
        <w:tab/>
        <w:t>Omschrijf de groep betrokkenen (categorie) om wiens persoonsgegevens het gaat:</w:t>
      </w:r>
    </w:p>
    <w:p w14:paraId="44C0100F" w14:textId="77777777" w:rsidR="00C31C73" w:rsidRPr="00C31C73" w:rsidRDefault="00C31C73" w:rsidP="00810C08">
      <w:pPr>
        <w:ind w:firstLine="708"/>
        <w:rPr>
          <w:rFonts w:ascii="Arial" w:hAnsi="Arial" w:cs="Arial"/>
          <w:sz w:val="20"/>
          <w:szCs w:val="20"/>
        </w:rPr>
      </w:pPr>
      <w:r w:rsidRPr="00C31C73">
        <w:rPr>
          <w:rFonts w:ascii="Arial" w:hAnsi="Arial" w:cs="Arial"/>
          <w:sz w:val="20"/>
          <w:szCs w:val="20"/>
        </w:rPr>
        <w:t>__________________________________________________________________</w:t>
      </w:r>
    </w:p>
    <w:p w14:paraId="1734EE76" w14:textId="77777777" w:rsidR="00C31C73" w:rsidRPr="00C31C73" w:rsidRDefault="00C31C73" w:rsidP="00C31C73">
      <w:pPr>
        <w:rPr>
          <w:rFonts w:ascii="Arial" w:hAnsi="Arial" w:cs="Arial"/>
          <w:sz w:val="20"/>
          <w:szCs w:val="20"/>
        </w:rPr>
      </w:pPr>
    </w:p>
    <w:p w14:paraId="64ACE4A1" w14:textId="77777777" w:rsidR="00C31C73" w:rsidRPr="00C31C73" w:rsidRDefault="00C31C73" w:rsidP="00810C08">
      <w:pPr>
        <w:ind w:firstLine="708"/>
        <w:rPr>
          <w:rFonts w:ascii="Arial" w:hAnsi="Arial" w:cs="Arial"/>
          <w:sz w:val="20"/>
          <w:szCs w:val="20"/>
        </w:rPr>
      </w:pPr>
      <w:r w:rsidRPr="00C31C73">
        <w:rPr>
          <w:rFonts w:ascii="Arial" w:hAnsi="Arial" w:cs="Arial"/>
          <w:sz w:val="20"/>
          <w:szCs w:val="20"/>
        </w:rPr>
        <w:t>__________________________________________________________________</w:t>
      </w:r>
    </w:p>
    <w:p w14:paraId="57CBE46E" w14:textId="77777777" w:rsidR="00C31C73" w:rsidRPr="00C31C73" w:rsidRDefault="00C31C73" w:rsidP="00C31C73">
      <w:pPr>
        <w:rPr>
          <w:rFonts w:ascii="Arial" w:hAnsi="Arial" w:cs="Arial"/>
          <w:sz w:val="20"/>
          <w:szCs w:val="20"/>
        </w:rPr>
      </w:pPr>
      <w:r w:rsidRPr="00E57215">
        <w:rPr>
          <w:rFonts w:ascii="Arial" w:hAnsi="Arial" w:cs="Arial"/>
          <w:b/>
          <w:sz w:val="20"/>
          <w:szCs w:val="20"/>
        </w:rPr>
        <w:t>F.</w:t>
      </w:r>
      <w:r w:rsidRPr="00C31C73">
        <w:rPr>
          <w:rFonts w:ascii="Arial" w:hAnsi="Arial" w:cs="Arial"/>
          <w:sz w:val="20"/>
          <w:szCs w:val="20"/>
        </w:rPr>
        <w:tab/>
        <w:t>Hoeveel personen zijn betrokken bij de inbreuk, eventueel aangeven minimum/maximum:</w:t>
      </w:r>
    </w:p>
    <w:p w14:paraId="44073809" w14:textId="77777777" w:rsidR="00C31C73" w:rsidRPr="00C31C73" w:rsidRDefault="00C31C73" w:rsidP="00810C08">
      <w:pPr>
        <w:ind w:firstLine="708"/>
        <w:rPr>
          <w:rFonts w:ascii="Arial" w:hAnsi="Arial" w:cs="Arial"/>
          <w:sz w:val="20"/>
          <w:szCs w:val="20"/>
        </w:rPr>
      </w:pPr>
      <w:r w:rsidRPr="00C31C73">
        <w:rPr>
          <w:rFonts w:ascii="Arial" w:hAnsi="Arial" w:cs="Arial"/>
          <w:sz w:val="20"/>
          <w:szCs w:val="20"/>
        </w:rPr>
        <w:t>__________________________________________________________________</w:t>
      </w:r>
    </w:p>
    <w:p w14:paraId="63FD9692" w14:textId="77777777" w:rsidR="00C31C73" w:rsidRPr="00C31C73" w:rsidRDefault="00C31C73" w:rsidP="00C31C73">
      <w:pPr>
        <w:rPr>
          <w:rFonts w:ascii="Arial" w:hAnsi="Arial" w:cs="Arial"/>
          <w:sz w:val="20"/>
          <w:szCs w:val="20"/>
        </w:rPr>
      </w:pPr>
    </w:p>
    <w:p w14:paraId="12864F0F" w14:textId="77777777" w:rsidR="0036267D" w:rsidRPr="006B22FE" w:rsidRDefault="0036267D" w:rsidP="0036267D">
      <w:pPr>
        <w:spacing w:line="240" w:lineRule="auto"/>
        <w:rPr>
          <w:rFonts w:ascii="Arial" w:hAnsi="Arial" w:cs="Arial"/>
          <w:sz w:val="20"/>
          <w:szCs w:val="20"/>
        </w:rPr>
      </w:pPr>
      <w:r w:rsidRPr="006B22FE">
        <w:rPr>
          <w:rFonts w:ascii="Arial" w:hAnsi="Arial" w:cs="Arial"/>
          <w:sz w:val="20"/>
          <w:szCs w:val="20"/>
        </w:rPr>
        <w:t>G.</w:t>
      </w:r>
      <w:r w:rsidRPr="006B22FE">
        <w:rPr>
          <w:rFonts w:ascii="Arial" w:hAnsi="Arial" w:cs="Arial"/>
          <w:sz w:val="20"/>
          <w:szCs w:val="20"/>
        </w:rPr>
        <w:tab/>
        <w:t xml:space="preserve">Geef aan om welk soort persoonsgegevens het gaat bij de inbreuk: </w:t>
      </w:r>
    </w:p>
    <w:p w14:paraId="4593BB21" w14:textId="77777777" w:rsidR="0036267D" w:rsidRPr="002350CE" w:rsidRDefault="0036267D" w:rsidP="0036267D">
      <w:pPr>
        <w:pStyle w:val="Lijstalinea"/>
        <w:numPr>
          <w:ilvl w:val="0"/>
          <w:numId w:val="2"/>
        </w:numPr>
        <w:rPr>
          <w:rFonts w:cs="Arial"/>
        </w:rPr>
      </w:pPr>
      <w:r w:rsidRPr="002350CE">
        <w:rPr>
          <w:rFonts w:cs="Arial"/>
        </w:rPr>
        <w:t xml:space="preserve"> </w:t>
      </w:r>
      <w:r w:rsidRPr="002350CE">
        <w:rPr>
          <w:rFonts w:cs="Arial"/>
          <w:noProof/>
        </w:rPr>
        <w:drawing>
          <wp:inline distT="0" distB="0" distL="0" distR="0" wp14:anchorId="5F2A8056" wp14:editId="7C8A4865">
            <wp:extent cx="189230" cy="128270"/>
            <wp:effectExtent l="0" t="0" r="127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Naam -, adres - en woonplaatsgegevens</w:t>
      </w:r>
    </w:p>
    <w:p w14:paraId="4F7EC22B" w14:textId="77777777" w:rsidR="0036267D" w:rsidRPr="002350CE" w:rsidRDefault="0036267D" w:rsidP="0036267D">
      <w:pPr>
        <w:pStyle w:val="Lijstalinea"/>
        <w:numPr>
          <w:ilvl w:val="0"/>
          <w:numId w:val="2"/>
        </w:numPr>
        <w:rPr>
          <w:rFonts w:cs="Arial"/>
        </w:rPr>
      </w:pPr>
      <w:r w:rsidRPr="002350CE">
        <w:rPr>
          <w:rFonts w:cs="Arial"/>
        </w:rPr>
        <w:t xml:space="preserve"> </w:t>
      </w:r>
      <w:r w:rsidRPr="002350CE">
        <w:rPr>
          <w:rFonts w:cs="Arial"/>
          <w:noProof/>
        </w:rPr>
        <w:drawing>
          <wp:inline distT="0" distB="0" distL="0" distR="0" wp14:anchorId="600843C6" wp14:editId="381CF126">
            <wp:extent cx="189230" cy="128270"/>
            <wp:effectExtent l="0" t="0" r="127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Telefoonnummers</w:t>
      </w:r>
    </w:p>
    <w:p w14:paraId="4CEBDC03" w14:textId="77777777" w:rsidR="0036267D" w:rsidRPr="002350CE" w:rsidRDefault="0036267D" w:rsidP="0036267D">
      <w:pPr>
        <w:pStyle w:val="Lijstalinea"/>
        <w:numPr>
          <w:ilvl w:val="0"/>
          <w:numId w:val="2"/>
        </w:numPr>
        <w:rPr>
          <w:rFonts w:cs="Arial"/>
        </w:rPr>
      </w:pPr>
      <w:r w:rsidRPr="002350CE">
        <w:rPr>
          <w:rFonts w:cs="Arial"/>
        </w:rPr>
        <w:t xml:space="preserve"> </w:t>
      </w:r>
      <w:r w:rsidRPr="002350CE">
        <w:rPr>
          <w:rFonts w:cs="Arial"/>
          <w:noProof/>
        </w:rPr>
        <w:drawing>
          <wp:inline distT="0" distB="0" distL="0" distR="0" wp14:anchorId="495C2010" wp14:editId="6E46D6CF">
            <wp:extent cx="189230" cy="128270"/>
            <wp:effectExtent l="0" t="0" r="1270" b="508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Emailadressen of andere adressen voor elektronische communicatie</w:t>
      </w:r>
    </w:p>
    <w:p w14:paraId="0F644A9D" w14:textId="77777777" w:rsidR="0036267D" w:rsidRPr="002350CE" w:rsidRDefault="0036267D" w:rsidP="0036267D">
      <w:pPr>
        <w:pStyle w:val="Lijstalinea"/>
        <w:numPr>
          <w:ilvl w:val="0"/>
          <w:numId w:val="2"/>
        </w:numPr>
        <w:rPr>
          <w:rFonts w:cs="Arial"/>
        </w:rPr>
      </w:pPr>
      <w:r w:rsidRPr="002350CE">
        <w:rPr>
          <w:rFonts w:cs="Arial"/>
        </w:rPr>
        <w:t xml:space="preserve"> </w:t>
      </w:r>
      <w:r w:rsidRPr="002350CE">
        <w:rPr>
          <w:rFonts w:cs="Arial"/>
          <w:noProof/>
        </w:rPr>
        <w:drawing>
          <wp:inline distT="0" distB="0" distL="0" distR="0" wp14:anchorId="2EABAA9A" wp14:editId="0ABCA2E6">
            <wp:extent cx="189230" cy="128270"/>
            <wp:effectExtent l="0" t="0" r="1270" b="50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 xml:space="preserve">Toegangs- of identificatiegegevens (bijvoorbeeld inlognaam/wachtwoord, </w:t>
      </w:r>
    </w:p>
    <w:p w14:paraId="158F359D" w14:textId="77777777" w:rsidR="0036267D" w:rsidRPr="002350CE" w:rsidRDefault="0036267D" w:rsidP="00810C08">
      <w:pPr>
        <w:pStyle w:val="Geenafstand"/>
        <w:ind w:left="1416" w:firstLine="708"/>
        <w:rPr>
          <w:rFonts w:ascii="Arial" w:hAnsi="Arial" w:cs="Arial"/>
          <w:sz w:val="20"/>
          <w:szCs w:val="20"/>
        </w:rPr>
      </w:pPr>
      <w:r w:rsidRPr="002350CE">
        <w:rPr>
          <w:rFonts w:ascii="Arial" w:hAnsi="Arial" w:cs="Arial"/>
          <w:sz w:val="20"/>
          <w:szCs w:val="20"/>
        </w:rPr>
        <w:t>klantnummer of het zogenaamde A-nummer)</w:t>
      </w:r>
    </w:p>
    <w:p w14:paraId="320893F0" w14:textId="77777777" w:rsidR="0036267D" w:rsidRPr="002350CE" w:rsidRDefault="0036267D" w:rsidP="00810C08">
      <w:pPr>
        <w:pStyle w:val="Geenafstand"/>
        <w:numPr>
          <w:ilvl w:val="0"/>
          <w:numId w:val="2"/>
        </w:numPr>
        <w:rPr>
          <w:rFonts w:ascii="Arial" w:hAnsi="Arial" w:cs="Arial"/>
          <w:sz w:val="20"/>
          <w:szCs w:val="20"/>
        </w:rPr>
      </w:pPr>
      <w:r w:rsidRPr="002350CE">
        <w:rPr>
          <w:rFonts w:ascii="Arial" w:hAnsi="Arial" w:cs="Arial"/>
          <w:sz w:val="20"/>
          <w:szCs w:val="20"/>
        </w:rPr>
        <w:t xml:space="preserve"> </w:t>
      </w:r>
      <w:r w:rsidRPr="002350CE">
        <w:rPr>
          <w:rFonts w:ascii="Arial" w:hAnsi="Arial" w:cs="Arial"/>
          <w:noProof/>
          <w:sz w:val="20"/>
          <w:szCs w:val="20"/>
        </w:rPr>
        <w:drawing>
          <wp:inline distT="0" distB="0" distL="0" distR="0" wp14:anchorId="01C219F1" wp14:editId="0E69D180">
            <wp:extent cx="189230" cy="128270"/>
            <wp:effectExtent l="0" t="0" r="1270" b="508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ascii="Arial" w:hAnsi="Arial" w:cs="Arial"/>
          <w:sz w:val="20"/>
          <w:szCs w:val="20"/>
        </w:rPr>
        <w:tab/>
        <w:t>Financiële gegevens (bijvoorbeeld rekeningnummer, creditcardnummer)</w:t>
      </w:r>
    </w:p>
    <w:p w14:paraId="0E20381B" w14:textId="77777777" w:rsidR="0036267D" w:rsidRPr="002350CE" w:rsidRDefault="0036267D" w:rsidP="0036267D">
      <w:pPr>
        <w:pStyle w:val="Lijstalinea"/>
        <w:numPr>
          <w:ilvl w:val="0"/>
          <w:numId w:val="2"/>
        </w:numPr>
        <w:rPr>
          <w:rFonts w:cs="Arial"/>
        </w:rPr>
      </w:pPr>
      <w:r w:rsidRPr="002350CE">
        <w:rPr>
          <w:rFonts w:cs="Arial"/>
        </w:rPr>
        <w:t xml:space="preserve"> </w:t>
      </w:r>
      <w:r w:rsidRPr="002350CE">
        <w:rPr>
          <w:rFonts w:cs="Arial"/>
          <w:noProof/>
        </w:rPr>
        <w:drawing>
          <wp:inline distT="0" distB="0" distL="0" distR="0" wp14:anchorId="0C96CFA8" wp14:editId="10A91456">
            <wp:extent cx="189230" cy="128270"/>
            <wp:effectExtent l="0" t="0" r="1270" b="508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Burgerservicenummer (BSN) of sofinummer</w:t>
      </w:r>
    </w:p>
    <w:p w14:paraId="05151617" w14:textId="77777777" w:rsidR="0036267D" w:rsidRPr="002350CE" w:rsidRDefault="0036267D" w:rsidP="0036267D">
      <w:pPr>
        <w:pStyle w:val="Lijstalinea"/>
        <w:numPr>
          <w:ilvl w:val="0"/>
          <w:numId w:val="2"/>
        </w:numPr>
        <w:rPr>
          <w:rFonts w:cs="Arial"/>
        </w:rPr>
      </w:pPr>
      <w:r w:rsidRPr="002350CE">
        <w:rPr>
          <w:rFonts w:cs="Arial"/>
        </w:rPr>
        <w:t xml:space="preserve"> </w:t>
      </w:r>
      <w:r w:rsidRPr="002350CE">
        <w:rPr>
          <w:rFonts w:cs="Arial"/>
          <w:noProof/>
        </w:rPr>
        <w:drawing>
          <wp:inline distT="0" distB="0" distL="0" distR="0" wp14:anchorId="417DD27A" wp14:editId="130064BF">
            <wp:extent cx="189230" cy="128270"/>
            <wp:effectExtent l="0" t="0" r="127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Paspoortkopieën of kopieën van andere legitimatiebewijzen</w:t>
      </w:r>
    </w:p>
    <w:p w14:paraId="14FD1F43" w14:textId="77777777" w:rsidR="0036267D" w:rsidRPr="002350CE" w:rsidRDefault="0036267D" w:rsidP="0036267D">
      <w:pPr>
        <w:pStyle w:val="Lijstalinea"/>
        <w:numPr>
          <w:ilvl w:val="0"/>
          <w:numId w:val="2"/>
        </w:numPr>
        <w:rPr>
          <w:rFonts w:cs="Arial"/>
        </w:rPr>
      </w:pPr>
      <w:r w:rsidRPr="002350CE">
        <w:rPr>
          <w:rFonts w:cs="Arial"/>
        </w:rPr>
        <w:t xml:space="preserve"> </w:t>
      </w:r>
      <w:r w:rsidRPr="002350CE">
        <w:rPr>
          <w:rFonts w:cs="Arial"/>
          <w:noProof/>
        </w:rPr>
        <w:drawing>
          <wp:inline distT="0" distB="0" distL="0" distR="0" wp14:anchorId="11259F5F" wp14:editId="6B5FCAE3">
            <wp:extent cx="189230" cy="128270"/>
            <wp:effectExtent l="0" t="0" r="1270" b="508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Geslacht, geboortedatum en/of leeftijd</w:t>
      </w:r>
    </w:p>
    <w:p w14:paraId="4DA51BF0" w14:textId="77777777" w:rsidR="0036267D" w:rsidRPr="002350CE" w:rsidRDefault="0036267D" w:rsidP="0036267D">
      <w:pPr>
        <w:pStyle w:val="Lijstalinea"/>
        <w:numPr>
          <w:ilvl w:val="0"/>
          <w:numId w:val="2"/>
        </w:numPr>
        <w:rPr>
          <w:rFonts w:cs="Arial"/>
        </w:rPr>
      </w:pPr>
      <w:r w:rsidRPr="002350CE">
        <w:rPr>
          <w:rFonts w:cs="Arial"/>
        </w:rPr>
        <w:t xml:space="preserve"> </w:t>
      </w:r>
      <w:r w:rsidRPr="002350CE">
        <w:rPr>
          <w:rFonts w:cs="Arial"/>
          <w:noProof/>
        </w:rPr>
        <w:drawing>
          <wp:inline distT="0" distB="0" distL="0" distR="0" wp14:anchorId="54F75C53" wp14:editId="309DD1B7">
            <wp:extent cx="189230" cy="128270"/>
            <wp:effectExtent l="0" t="0" r="1270" b="508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 xml:space="preserve">Persoonsgegevens met gevoelige of bijzondere kenmerken, zoals ras of  </w:t>
      </w:r>
    </w:p>
    <w:p w14:paraId="522DB4C8" w14:textId="77777777" w:rsidR="0036267D" w:rsidRPr="002350CE" w:rsidRDefault="0036267D" w:rsidP="0036267D">
      <w:pPr>
        <w:pStyle w:val="Lijstalinea"/>
        <w:ind w:left="2160"/>
        <w:rPr>
          <w:rFonts w:cs="Arial"/>
        </w:rPr>
      </w:pPr>
      <w:r w:rsidRPr="002350CE">
        <w:rPr>
          <w:rFonts w:cs="Arial"/>
        </w:rPr>
        <w:t>etnische afkomst, politieke opvattingen, religieuze of levensbeschouwelijke  overtuigingen, of het lidmaatschap van een vakbond blijken, en genetische gegevens, biometrische gegevens met het oog op de unieke identificatie van een persoon, of gegevens over gezondheid (medische gegevens), of gegevens met betrekking tot iemands seksueel gedrag of seksuele gerichtheid</w:t>
      </w:r>
    </w:p>
    <w:p w14:paraId="3E7D3A64" w14:textId="77777777" w:rsidR="002350CE" w:rsidRDefault="0036267D" w:rsidP="00E57215">
      <w:pPr>
        <w:pStyle w:val="Lijstalinea"/>
        <w:numPr>
          <w:ilvl w:val="0"/>
          <w:numId w:val="2"/>
        </w:numPr>
        <w:rPr>
          <w:rFonts w:cs="Arial"/>
        </w:rPr>
      </w:pPr>
      <w:r w:rsidRPr="002350CE">
        <w:rPr>
          <w:rFonts w:cs="Arial"/>
        </w:rPr>
        <w:t xml:space="preserve"> </w:t>
      </w:r>
      <w:r w:rsidRPr="002350CE">
        <w:rPr>
          <w:rFonts w:cs="Arial"/>
          <w:noProof/>
        </w:rPr>
        <w:drawing>
          <wp:inline distT="0" distB="0" distL="0" distR="0" wp14:anchorId="31833319" wp14:editId="114C02DA">
            <wp:extent cx="189230" cy="128270"/>
            <wp:effectExtent l="0" t="0" r="1270" b="508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r>
      <w:r w:rsidR="002350CE">
        <w:rPr>
          <w:rFonts w:cs="Arial"/>
        </w:rPr>
        <w:t>Persoonsgegevens van minderjarigen</w:t>
      </w:r>
    </w:p>
    <w:p w14:paraId="6535F115" w14:textId="77777777" w:rsidR="002350CE" w:rsidRDefault="002350CE" w:rsidP="002350CE">
      <w:pPr>
        <w:pStyle w:val="Lijstalinea"/>
        <w:numPr>
          <w:ilvl w:val="0"/>
          <w:numId w:val="2"/>
        </w:numPr>
        <w:rPr>
          <w:rFonts w:cs="Arial"/>
        </w:rPr>
      </w:pPr>
      <w:r>
        <w:rPr>
          <w:rFonts w:cs="Arial"/>
        </w:rPr>
        <w:t xml:space="preserve"> </w:t>
      </w:r>
      <w:r>
        <w:rPr>
          <w:rFonts w:cs="Arial"/>
          <w:noProof/>
        </w:rPr>
        <w:drawing>
          <wp:inline distT="0" distB="0" distL="0" distR="0" wp14:anchorId="2C162496" wp14:editId="68865B97">
            <wp:extent cx="189230" cy="128270"/>
            <wp:effectExtent l="0" t="0" r="127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Pr>
          <w:rFonts w:cs="Arial"/>
        </w:rPr>
        <w:t xml:space="preserve"> </w:t>
      </w:r>
      <w:r>
        <w:rPr>
          <w:rFonts w:cs="Arial"/>
        </w:rPr>
        <w:tab/>
        <w:t xml:space="preserve">Strafrechtelijke gegevens </w:t>
      </w:r>
    </w:p>
    <w:p w14:paraId="616E9BE7" w14:textId="77777777" w:rsidR="0036267D" w:rsidRPr="002350CE" w:rsidRDefault="002350CE" w:rsidP="002350CE">
      <w:pPr>
        <w:pStyle w:val="Lijstalinea"/>
        <w:numPr>
          <w:ilvl w:val="0"/>
          <w:numId w:val="2"/>
        </w:numPr>
        <w:rPr>
          <w:rFonts w:cs="Arial"/>
        </w:rPr>
      </w:pPr>
      <w:r>
        <w:rPr>
          <w:rFonts w:cs="Arial"/>
        </w:rPr>
        <w:t xml:space="preserve"> </w:t>
      </w:r>
      <w:r>
        <w:rPr>
          <w:rFonts w:cs="Arial"/>
          <w:noProof/>
        </w:rPr>
        <w:drawing>
          <wp:inline distT="0" distB="0" distL="0" distR="0" wp14:anchorId="0574AC8A" wp14:editId="680BE732">
            <wp:extent cx="189230" cy="128270"/>
            <wp:effectExtent l="0" t="0" r="127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Pr>
          <w:rFonts w:cs="Arial"/>
        </w:rPr>
        <w:tab/>
      </w:r>
      <w:r w:rsidR="0036267D" w:rsidRPr="002350CE">
        <w:rPr>
          <w:rFonts w:cs="Arial"/>
        </w:rPr>
        <w:t>Tuchtrechtelijke gegevens</w:t>
      </w:r>
    </w:p>
    <w:p w14:paraId="6B5FCE9F" w14:textId="77777777" w:rsidR="002350CE" w:rsidRPr="002350CE" w:rsidRDefault="0036267D" w:rsidP="0036267D">
      <w:pPr>
        <w:pStyle w:val="Lijstalinea"/>
        <w:numPr>
          <w:ilvl w:val="0"/>
          <w:numId w:val="2"/>
        </w:numPr>
        <w:rPr>
          <w:rFonts w:cs="Arial"/>
          <w:highlight w:val="yellow"/>
        </w:rPr>
      </w:pPr>
      <w:r w:rsidRPr="002350CE">
        <w:rPr>
          <w:rFonts w:cs="Arial"/>
        </w:rPr>
        <w:t xml:space="preserve"> </w:t>
      </w:r>
      <w:r w:rsidRPr="002350CE">
        <w:rPr>
          <w:rFonts w:cs="Arial"/>
          <w:noProof/>
        </w:rPr>
        <w:drawing>
          <wp:inline distT="0" distB="0" distL="0" distR="0" wp14:anchorId="2BB16ACB" wp14:editId="505AAA5D">
            <wp:extent cx="189230" cy="128270"/>
            <wp:effectExtent l="0" t="0" r="127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128270"/>
                    </a:xfrm>
                    <a:prstGeom prst="rect">
                      <a:avLst/>
                    </a:prstGeom>
                    <a:noFill/>
                  </pic:spPr>
                </pic:pic>
              </a:graphicData>
            </a:graphic>
          </wp:inline>
        </w:drawing>
      </w:r>
      <w:r w:rsidRPr="002350CE">
        <w:rPr>
          <w:rFonts w:cs="Arial"/>
        </w:rPr>
        <w:tab/>
        <w:t xml:space="preserve">Overige gegevens, namelijk (vul aan): </w:t>
      </w:r>
      <w:r w:rsidR="002350CE">
        <w:rPr>
          <w:rFonts w:cs="Arial"/>
        </w:rPr>
        <w:t>[</w:t>
      </w:r>
      <w:r w:rsidR="002350CE" w:rsidRPr="002350CE">
        <w:rPr>
          <w:rFonts w:cs="Arial"/>
          <w:highlight w:val="yellow"/>
        </w:rPr>
        <w:t xml:space="preserve">NB: denk aan hypotheekgegevens,    </w:t>
      </w:r>
    </w:p>
    <w:p w14:paraId="5586A491" w14:textId="77777777" w:rsidR="0036267D" w:rsidRPr="002350CE" w:rsidRDefault="002350CE" w:rsidP="002350CE">
      <w:pPr>
        <w:pStyle w:val="Lijstalinea"/>
        <w:ind w:left="2124"/>
        <w:rPr>
          <w:rFonts w:cs="Arial"/>
        </w:rPr>
      </w:pPr>
      <w:proofErr w:type="spellStart"/>
      <w:r w:rsidRPr="002350CE">
        <w:rPr>
          <w:rFonts w:cs="Arial"/>
          <w:highlight w:val="yellow"/>
        </w:rPr>
        <w:t>arbeidsgerelateerde</w:t>
      </w:r>
      <w:proofErr w:type="spellEnd"/>
      <w:r w:rsidRPr="002350CE">
        <w:rPr>
          <w:rFonts w:cs="Arial"/>
          <w:highlight w:val="yellow"/>
        </w:rPr>
        <w:t xml:space="preserve"> gegevens, persoonsgegevens die in het kader van uw dienstverlening richting cliënten van belang zijn</w:t>
      </w:r>
      <w:r>
        <w:rPr>
          <w:rFonts w:cs="Arial"/>
        </w:rPr>
        <w:t xml:space="preserve">] </w:t>
      </w:r>
    </w:p>
    <w:p w14:paraId="296443CA" w14:textId="77777777" w:rsidR="0036267D" w:rsidRDefault="0036267D" w:rsidP="00DE497D">
      <w:pPr>
        <w:pStyle w:val="Lijstalinea"/>
        <w:ind w:left="1440" w:firstLine="684"/>
        <w:jc w:val="both"/>
      </w:pPr>
      <w:r>
        <w:t>______________________________________________________________</w:t>
      </w:r>
    </w:p>
    <w:p w14:paraId="0689728E" w14:textId="77777777" w:rsidR="002350CE" w:rsidRDefault="002350CE" w:rsidP="002350CE">
      <w:pPr>
        <w:pStyle w:val="Lijstalinea"/>
        <w:ind w:left="1440" w:firstLine="684"/>
        <w:jc w:val="both"/>
      </w:pPr>
    </w:p>
    <w:p w14:paraId="61FC60B7" w14:textId="77777777" w:rsidR="002350CE" w:rsidRDefault="002350CE" w:rsidP="002350CE">
      <w:pPr>
        <w:pStyle w:val="Lijstalinea"/>
        <w:ind w:left="1440" w:firstLine="684"/>
        <w:jc w:val="both"/>
      </w:pPr>
      <w:r>
        <w:t>______________________________________________________________</w:t>
      </w:r>
    </w:p>
    <w:p w14:paraId="2A172FFD" w14:textId="77777777" w:rsidR="002350CE" w:rsidRDefault="002350CE" w:rsidP="00DE497D">
      <w:pPr>
        <w:pStyle w:val="Lijstalinea"/>
        <w:ind w:left="1440" w:firstLine="684"/>
        <w:jc w:val="both"/>
      </w:pPr>
    </w:p>
    <w:p w14:paraId="5698B8C7" w14:textId="77777777" w:rsidR="002350CE" w:rsidRDefault="002350CE" w:rsidP="002350CE">
      <w:pPr>
        <w:pStyle w:val="Lijstalinea"/>
        <w:ind w:left="1440" w:firstLine="684"/>
        <w:jc w:val="both"/>
      </w:pPr>
      <w:r>
        <w:t>______________________________________________________________</w:t>
      </w:r>
    </w:p>
    <w:p w14:paraId="3BF58927" w14:textId="77777777" w:rsidR="00C31C73" w:rsidRPr="00C31C73" w:rsidRDefault="00C31C73" w:rsidP="00C31C73">
      <w:pPr>
        <w:rPr>
          <w:rFonts w:ascii="Arial" w:hAnsi="Arial" w:cs="Arial"/>
          <w:sz w:val="20"/>
          <w:szCs w:val="20"/>
        </w:rPr>
      </w:pPr>
    </w:p>
    <w:p w14:paraId="559B755C" w14:textId="77777777" w:rsidR="00C31C73" w:rsidRPr="00C31C73" w:rsidRDefault="00C31C73" w:rsidP="00DE497D">
      <w:pPr>
        <w:ind w:left="705" w:hanging="705"/>
        <w:rPr>
          <w:rFonts w:ascii="Arial" w:hAnsi="Arial" w:cs="Arial"/>
          <w:sz w:val="20"/>
          <w:szCs w:val="20"/>
        </w:rPr>
      </w:pPr>
      <w:r w:rsidRPr="00E57215">
        <w:rPr>
          <w:rFonts w:ascii="Arial" w:hAnsi="Arial" w:cs="Arial"/>
          <w:b/>
          <w:sz w:val="20"/>
          <w:szCs w:val="20"/>
        </w:rPr>
        <w:lastRenderedPageBreak/>
        <w:t>H</w:t>
      </w:r>
      <w:r w:rsidRPr="00C31C73">
        <w:rPr>
          <w:rFonts w:ascii="Arial" w:hAnsi="Arial" w:cs="Arial"/>
          <w:sz w:val="20"/>
          <w:szCs w:val="20"/>
        </w:rPr>
        <w:t>.</w:t>
      </w:r>
      <w:r w:rsidRPr="00C31C73">
        <w:rPr>
          <w:rFonts w:ascii="Arial" w:hAnsi="Arial" w:cs="Arial"/>
          <w:sz w:val="20"/>
          <w:szCs w:val="20"/>
        </w:rPr>
        <w:tab/>
        <w:t xml:space="preserve">Welke (ernstige) gevolgen of risico’s kan de inbreuk hebben (of heeft deze) voor de persoonlijke levenssfeer van betrokkenen: </w:t>
      </w:r>
    </w:p>
    <w:p w14:paraId="47F21C3E" w14:textId="77777777" w:rsidR="00C31C73" w:rsidRPr="00C31C73" w:rsidRDefault="00C31C73" w:rsidP="00DE497D">
      <w:pPr>
        <w:ind w:firstLine="708"/>
        <w:rPr>
          <w:rFonts w:ascii="Arial" w:hAnsi="Arial" w:cs="Arial"/>
          <w:sz w:val="20"/>
          <w:szCs w:val="20"/>
        </w:rPr>
      </w:pPr>
      <w:r w:rsidRPr="00C31C73">
        <w:rPr>
          <w:rFonts w:ascii="Arial" w:hAnsi="Arial" w:cs="Arial"/>
          <w:sz w:val="20"/>
          <w:szCs w:val="20"/>
        </w:rPr>
        <w:t>__________________________________________________________________</w:t>
      </w:r>
    </w:p>
    <w:p w14:paraId="2E325DDA" w14:textId="77777777" w:rsidR="00C31C73" w:rsidRPr="00C31C73" w:rsidRDefault="00C31C73" w:rsidP="00C31C73">
      <w:pPr>
        <w:rPr>
          <w:rFonts w:ascii="Arial" w:hAnsi="Arial" w:cs="Arial"/>
          <w:sz w:val="20"/>
          <w:szCs w:val="20"/>
        </w:rPr>
      </w:pPr>
    </w:p>
    <w:p w14:paraId="5D473A2D" w14:textId="77777777" w:rsidR="00C31C73" w:rsidRPr="00C31C73" w:rsidRDefault="00C31C73" w:rsidP="00DE497D">
      <w:pPr>
        <w:ind w:firstLine="708"/>
        <w:rPr>
          <w:rFonts w:ascii="Arial" w:hAnsi="Arial" w:cs="Arial"/>
          <w:sz w:val="20"/>
          <w:szCs w:val="20"/>
        </w:rPr>
      </w:pPr>
      <w:r w:rsidRPr="00C31C73">
        <w:rPr>
          <w:rFonts w:ascii="Arial" w:hAnsi="Arial" w:cs="Arial"/>
          <w:sz w:val="20"/>
          <w:szCs w:val="20"/>
        </w:rPr>
        <w:t>__________________________________________________________________</w:t>
      </w:r>
    </w:p>
    <w:p w14:paraId="108FC337" w14:textId="77777777" w:rsidR="00C31C73" w:rsidRPr="00C31C73" w:rsidRDefault="00C31C73" w:rsidP="00C31C73">
      <w:pPr>
        <w:rPr>
          <w:rFonts w:ascii="Arial" w:hAnsi="Arial" w:cs="Arial"/>
          <w:sz w:val="20"/>
          <w:szCs w:val="20"/>
        </w:rPr>
      </w:pPr>
    </w:p>
    <w:p w14:paraId="7640D9E9" w14:textId="77777777" w:rsidR="00C31C73" w:rsidRPr="00C31C73" w:rsidRDefault="00C31C73" w:rsidP="00C31C73">
      <w:pPr>
        <w:rPr>
          <w:rFonts w:ascii="Arial" w:hAnsi="Arial" w:cs="Arial"/>
          <w:sz w:val="20"/>
          <w:szCs w:val="20"/>
        </w:rPr>
      </w:pPr>
      <w:r w:rsidRPr="00E57215">
        <w:rPr>
          <w:rFonts w:ascii="Arial" w:hAnsi="Arial" w:cs="Arial"/>
          <w:b/>
          <w:sz w:val="20"/>
          <w:szCs w:val="20"/>
        </w:rPr>
        <w:t>3.</w:t>
      </w:r>
      <w:r w:rsidRPr="00C31C73">
        <w:rPr>
          <w:rFonts w:ascii="Arial" w:hAnsi="Arial" w:cs="Arial"/>
          <w:sz w:val="20"/>
          <w:szCs w:val="20"/>
        </w:rPr>
        <w:tab/>
        <w:t xml:space="preserve">Omschrijving technische en/of organisatorische maatregelen ter bescherming: </w:t>
      </w:r>
    </w:p>
    <w:p w14:paraId="30F4C40B" w14:textId="77777777" w:rsidR="00C31C73" w:rsidRPr="00C31C73" w:rsidRDefault="00C31C73" w:rsidP="00DE497D">
      <w:pPr>
        <w:ind w:left="705" w:hanging="705"/>
        <w:rPr>
          <w:rFonts w:ascii="Arial" w:hAnsi="Arial" w:cs="Arial"/>
          <w:sz w:val="20"/>
          <w:szCs w:val="20"/>
        </w:rPr>
      </w:pPr>
      <w:r w:rsidRPr="00E57215">
        <w:rPr>
          <w:rFonts w:ascii="Arial" w:hAnsi="Arial" w:cs="Arial"/>
          <w:b/>
          <w:sz w:val="20"/>
          <w:szCs w:val="20"/>
        </w:rPr>
        <w:t>A.</w:t>
      </w:r>
      <w:r w:rsidRPr="00C31C73">
        <w:rPr>
          <w:rFonts w:ascii="Arial" w:hAnsi="Arial" w:cs="Arial"/>
          <w:sz w:val="20"/>
          <w:szCs w:val="20"/>
        </w:rPr>
        <w:tab/>
        <w:t xml:space="preserve">Welke technische en/of organisatorische maatregelen zijn er getroffen om de inbreuk aan te pakken en herstellen, alsook eventuele verdere inbreuk(en) te voorkomen dan wel te beperken: </w:t>
      </w:r>
    </w:p>
    <w:p w14:paraId="3911B256" w14:textId="77777777" w:rsidR="00C31C73" w:rsidRPr="00C31C73" w:rsidRDefault="00C31C73" w:rsidP="00DE497D">
      <w:pPr>
        <w:ind w:firstLine="705"/>
        <w:rPr>
          <w:rFonts w:ascii="Arial" w:hAnsi="Arial" w:cs="Arial"/>
          <w:sz w:val="20"/>
          <w:szCs w:val="20"/>
        </w:rPr>
      </w:pPr>
      <w:r w:rsidRPr="00C31C73">
        <w:rPr>
          <w:rFonts w:ascii="Arial" w:hAnsi="Arial" w:cs="Arial"/>
          <w:sz w:val="20"/>
          <w:szCs w:val="20"/>
        </w:rPr>
        <w:t>__________________________________________________________________</w:t>
      </w:r>
    </w:p>
    <w:p w14:paraId="76F36CFF" w14:textId="77777777" w:rsidR="00C31C73" w:rsidRPr="00C31C73" w:rsidRDefault="00C31C73" w:rsidP="00C31C73">
      <w:pPr>
        <w:rPr>
          <w:rFonts w:ascii="Arial" w:hAnsi="Arial" w:cs="Arial"/>
          <w:sz w:val="20"/>
          <w:szCs w:val="20"/>
        </w:rPr>
      </w:pPr>
    </w:p>
    <w:p w14:paraId="73A97815" w14:textId="77777777" w:rsidR="00C31C73" w:rsidRPr="00C31C73" w:rsidRDefault="00C31C73" w:rsidP="00DE497D">
      <w:pPr>
        <w:ind w:firstLine="705"/>
        <w:rPr>
          <w:rFonts w:ascii="Arial" w:hAnsi="Arial" w:cs="Arial"/>
          <w:sz w:val="20"/>
          <w:szCs w:val="20"/>
        </w:rPr>
      </w:pPr>
      <w:r w:rsidRPr="00C31C73">
        <w:rPr>
          <w:rFonts w:ascii="Arial" w:hAnsi="Arial" w:cs="Arial"/>
          <w:sz w:val="20"/>
          <w:szCs w:val="20"/>
        </w:rPr>
        <w:t>__________________________________________________________________</w:t>
      </w:r>
    </w:p>
    <w:p w14:paraId="4770AACD" w14:textId="77777777" w:rsidR="00C31C73" w:rsidRPr="00C31C73" w:rsidRDefault="00C31C73" w:rsidP="00DE497D">
      <w:pPr>
        <w:ind w:left="705" w:hanging="705"/>
        <w:rPr>
          <w:rFonts w:ascii="Arial" w:hAnsi="Arial" w:cs="Arial"/>
          <w:sz w:val="20"/>
          <w:szCs w:val="20"/>
        </w:rPr>
      </w:pPr>
      <w:r w:rsidRPr="00E57215">
        <w:rPr>
          <w:rFonts w:ascii="Arial" w:hAnsi="Arial" w:cs="Arial"/>
          <w:b/>
          <w:sz w:val="20"/>
          <w:szCs w:val="20"/>
        </w:rPr>
        <w:t>B.</w:t>
      </w:r>
      <w:r w:rsidRPr="00C31C73">
        <w:rPr>
          <w:rFonts w:ascii="Arial" w:hAnsi="Arial" w:cs="Arial"/>
          <w:sz w:val="20"/>
          <w:szCs w:val="20"/>
        </w:rPr>
        <w:tab/>
        <w:t xml:space="preserve">Welke personen of organisaties zijn – naast de onder punt 1 genoemde namen – (mogelijk) ook op de hoogte van de inbreuk: </w:t>
      </w:r>
    </w:p>
    <w:p w14:paraId="485546F9" w14:textId="77777777" w:rsidR="00C31C73" w:rsidRPr="00C31C73" w:rsidRDefault="00C31C73" w:rsidP="00DE497D">
      <w:pPr>
        <w:ind w:firstLine="705"/>
        <w:rPr>
          <w:rFonts w:ascii="Arial" w:hAnsi="Arial" w:cs="Arial"/>
          <w:sz w:val="20"/>
          <w:szCs w:val="20"/>
        </w:rPr>
      </w:pPr>
      <w:r w:rsidRPr="00C31C73">
        <w:rPr>
          <w:rFonts w:ascii="Arial" w:hAnsi="Arial" w:cs="Arial"/>
          <w:sz w:val="20"/>
          <w:szCs w:val="20"/>
        </w:rPr>
        <w:t>__________________________________________________________________</w:t>
      </w:r>
    </w:p>
    <w:p w14:paraId="0A90A9C2" w14:textId="77777777" w:rsidR="00C31C73" w:rsidRPr="00C31C73" w:rsidRDefault="00C31C73" w:rsidP="00C31C73">
      <w:pPr>
        <w:rPr>
          <w:rFonts w:ascii="Arial" w:hAnsi="Arial" w:cs="Arial"/>
          <w:sz w:val="20"/>
          <w:szCs w:val="20"/>
        </w:rPr>
      </w:pPr>
    </w:p>
    <w:p w14:paraId="6ACD2F25" w14:textId="77777777" w:rsidR="00C31C73" w:rsidRPr="00C31C73" w:rsidRDefault="00C31C73" w:rsidP="00DE497D">
      <w:pPr>
        <w:ind w:firstLine="705"/>
        <w:rPr>
          <w:rFonts w:ascii="Arial" w:hAnsi="Arial" w:cs="Arial"/>
          <w:sz w:val="20"/>
          <w:szCs w:val="20"/>
        </w:rPr>
      </w:pPr>
      <w:r w:rsidRPr="00C31C73">
        <w:rPr>
          <w:rFonts w:ascii="Arial" w:hAnsi="Arial" w:cs="Arial"/>
          <w:sz w:val="20"/>
          <w:szCs w:val="20"/>
        </w:rPr>
        <w:t>__________________________________________________________________</w:t>
      </w:r>
    </w:p>
    <w:p w14:paraId="5C969D12" w14:textId="77777777" w:rsidR="00C31C73" w:rsidRPr="00C31C73" w:rsidRDefault="00C31C73" w:rsidP="00DE497D">
      <w:pPr>
        <w:ind w:left="705" w:hanging="705"/>
        <w:rPr>
          <w:rFonts w:ascii="Arial" w:hAnsi="Arial" w:cs="Arial"/>
          <w:sz w:val="20"/>
          <w:szCs w:val="20"/>
        </w:rPr>
      </w:pPr>
      <w:r w:rsidRPr="00E57215">
        <w:rPr>
          <w:rFonts w:ascii="Arial" w:hAnsi="Arial" w:cs="Arial"/>
          <w:b/>
          <w:sz w:val="20"/>
          <w:szCs w:val="20"/>
        </w:rPr>
        <w:t>C.</w:t>
      </w:r>
      <w:r w:rsidRPr="00C31C73">
        <w:rPr>
          <w:rFonts w:ascii="Arial" w:hAnsi="Arial" w:cs="Arial"/>
          <w:sz w:val="20"/>
          <w:szCs w:val="20"/>
        </w:rPr>
        <w:tab/>
        <w:t xml:space="preserve">Zijn de bij de inbreuk betreffende persoonsgegevens versleuteld, van encryptie voorzien, </w:t>
      </w:r>
      <w:proofErr w:type="spellStart"/>
      <w:r w:rsidRPr="00C31C73">
        <w:rPr>
          <w:rFonts w:ascii="Arial" w:hAnsi="Arial" w:cs="Arial"/>
          <w:sz w:val="20"/>
          <w:szCs w:val="20"/>
        </w:rPr>
        <w:t>gehasht</w:t>
      </w:r>
      <w:proofErr w:type="spellEnd"/>
      <w:r w:rsidRPr="00C31C73">
        <w:rPr>
          <w:rFonts w:ascii="Arial" w:hAnsi="Arial" w:cs="Arial"/>
          <w:sz w:val="20"/>
          <w:szCs w:val="20"/>
        </w:rPr>
        <w:t xml:space="preserve"> of op een andere manier ontoegankelijk en onbegrijpelijk voor daartoe onbevoegden gemaakt: </w:t>
      </w:r>
    </w:p>
    <w:p w14:paraId="1914947B" w14:textId="77777777" w:rsidR="00C31C73" w:rsidRPr="00C31C73" w:rsidRDefault="00C31C73" w:rsidP="00DE497D">
      <w:pPr>
        <w:ind w:firstLine="708"/>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 xml:space="preserve">Ja / nee (* omcirkel wat van toepassing is) </w:t>
      </w:r>
    </w:p>
    <w:p w14:paraId="4590FD76" w14:textId="77777777" w:rsidR="00C31C73" w:rsidRPr="00C31C73" w:rsidRDefault="00C31C73" w:rsidP="00DE497D">
      <w:pPr>
        <w:ind w:firstLine="708"/>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Korte toelichting op wijze van versleutelen:</w:t>
      </w:r>
    </w:p>
    <w:p w14:paraId="66587C58" w14:textId="77777777" w:rsidR="00C31C73" w:rsidRPr="00C31C73" w:rsidRDefault="00C31C73" w:rsidP="00C31C73">
      <w:pPr>
        <w:rPr>
          <w:rFonts w:ascii="Arial" w:hAnsi="Arial" w:cs="Arial"/>
          <w:sz w:val="20"/>
          <w:szCs w:val="20"/>
        </w:rPr>
      </w:pPr>
      <w:r w:rsidRPr="00C31C73">
        <w:rPr>
          <w:rFonts w:ascii="Arial" w:hAnsi="Arial" w:cs="Arial"/>
          <w:sz w:val="20"/>
          <w:szCs w:val="20"/>
        </w:rPr>
        <w:tab/>
        <w:t>__________________________________________________________________</w:t>
      </w:r>
    </w:p>
    <w:p w14:paraId="6BA72C0F" w14:textId="77777777" w:rsidR="00C31C73" w:rsidRPr="00C31C73" w:rsidRDefault="00C31C73" w:rsidP="00C31C73">
      <w:pPr>
        <w:rPr>
          <w:rFonts w:ascii="Arial" w:hAnsi="Arial" w:cs="Arial"/>
          <w:sz w:val="20"/>
          <w:szCs w:val="20"/>
        </w:rPr>
      </w:pPr>
    </w:p>
    <w:p w14:paraId="07523177" w14:textId="77777777" w:rsidR="00C31C73" w:rsidRPr="00C31C73" w:rsidRDefault="00C31C73" w:rsidP="0036267D">
      <w:pPr>
        <w:ind w:firstLine="708"/>
        <w:rPr>
          <w:rFonts w:ascii="Arial" w:hAnsi="Arial" w:cs="Arial"/>
          <w:sz w:val="20"/>
          <w:szCs w:val="20"/>
        </w:rPr>
      </w:pPr>
      <w:r w:rsidRPr="00C31C73">
        <w:rPr>
          <w:rFonts w:ascii="Arial" w:hAnsi="Arial" w:cs="Arial"/>
          <w:sz w:val="20"/>
          <w:szCs w:val="20"/>
        </w:rPr>
        <w:t>__________________________________________________________________</w:t>
      </w:r>
    </w:p>
    <w:p w14:paraId="77405900" w14:textId="77777777" w:rsidR="00C31C73" w:rsidRPr="00C31C73" w:rsidRDefault="00C31C73" w:rsidP="00DE497D">
      <w:pPr>
        <w:ind w:left="705" w:hanging="705"/>
        <w:rPr>
          <w:rFonts w:ascii="Arial" w:hAnsi="Arial" w:cs="Arial"/>
          <w:sz w:val="20"/>
          <w:szCs w:val="20"/>
        </w:rPr>
      </w:pPr>
      <w:r w:rsidRPr="00E57215">
        <w:rPr>
          <w:rFonts w:ascii="Arial" w:hAnsi="Arial" w:cs="Arial"/>
          <w:b/>
          <w:sz w:val="20"/>
          <w:szCs w:val="20"/>
        </w:rPr>
        <w:t>D.</w:t>
      </w:r>
      <w:r w:rsidRPr="00C31C73">
        <w:rPr>
          <w:rFonts w:ascii="Arial" w:hAnsi="Arial" w:cs="Arial"/>
          <w:sz w:val="20"/>
          <w:szCs w:val="20"/>
        </w:rPr>
        <w:tab/>
        <w:t xml:space="preserve">Zijn er in aanvulling op 3.A t/m C redenen om aan te nemen dat de inbreuk zeer waarschijnlijk geen nadelige gevolgen of risico’s zal hebben (of heeft) voor de persoonlijke levenssfeer van betrokkenen: </w:t>
      </w:r>
    </w:p>
    <w:p w14:paraId="7AA34CBB" w14:textId="77777777" w:rsidR="00C31C73" w:rsidRPr="00C31C73" w:rsidRDefault="00C31C73" w:rsidP="00DE497D">
      <w:pPr>
        <w:ind w:firstLine="705"/>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 xml:space="preserve">Ja / nee (* omcirkel wat van toepassing is) </w:t>
      </w:r>
    </w:p>
    <w:p w14:paraId="65C3AC53" w14:textId="77777777" w:rsidR="00C31C73" w:rsidRPr="00C31C73" w:rsidRDefault="00C31C73" w:rsidP="00DE497D">
      <w:pPr>
        <w:ind w:firstLine="705"/>
        <w:rPr>
          <w:rFonts w:ascii="Arial" w:hAnsi="Arial" w:cs="Arial"/>
          <w:sz w:val="20"/>
          <w:szCs w:val="20"/>
        </w:rPr>
      </w:pPr>
      <w:r w:rsidRPr="00C31C73">
        <w:rPr>
          <w:rFonts w:ascii="Arial" w:hAnsi="Arial" w:cs="Arial"/>
          <w:sz w:val="20"/>
          <w:szCs w:val="20"/>
        </w:rPr>
        <w:t>o</w:t>
      </w:r>
      <w:r w:rsidRPr="00C31C73">
        <w:rPr>
          <w:rFonts w:ascii="Arial" w:hAnsi="Arial" w:cs="Arial"/>
          <w:sz w:val="20"/>
          <w:szCs w:val="20"/>
        </w:rPr>
        <w:tab/>
        <w:t xml:space="preserve">Indien ja, dan graag korte toelichting: </w:t>
      </w:r>
    </w:p>
    <w:p w14:paraId="1EB6D8E0" w14:textId="77777777" w:rsidR="00C31C73" w:rsidRPr="00C31C73" w:rsidRDefault="00C31C73" w:rsidP="0036267D">
      <w:pPr>
        <w:ind w:firstLine="708"/>
        <w:rPr>
          <w:rFonts w:ascii="Arial" w:hAnsi="Arial" w:cs="Arial"/>
          <w:sz w:val="20"/>
          <w:szCs w:val="20"/>
        </w:rPr>
      </w:pPr>
      <w:r w:rsidRPr="00C31C73">
        <w:rPr>
          <w:rFonts w:ascii="Arial" w:hAnsi="Arial" w:cs="Arial"/>
          <w:sz w:val="20"/>
          <w:szCs w:val="20"/>
        </w:rPr>
        <w:t>_________________________________________________________________</w:t>
      </w:r>
      <w:r w:rsidR="0036267D">
        <w:rPr>
          <w:rFonts w:ascii="Arial" w:hAnsi="Arial" w:cs="Arial"/>
          <w:sz w:val="20"/>
          <w:szCs w:val="20"/>
        </w:rPr>
        <w:t>_</w:t>
      </w:r>
    </w:p>
    <w:p w14:paraId="67AAD25A" w14:textId="77777777" w:rsidR="00C31C73" w:rsidRPr="00C31C73" w:rsidRDefault="00C31C73" w:rsidP="00C31C73">
      <w:pPr>
        <w:rPr>
          <w:rFonts w:ascii="Arial" w:hAnsi="Arial" w:cs="Arial"/>
          <w:sz w:val="20"/>
          <w:szCs w:val="20"/>
        </w:rPr>
      </w:pPr>
    </w:p>
    <w:p w14:paraId="1F54C3C1" w14:textId="77777777" w:rsidR="00C31C73" w:rsidRPr="00C31C73" w:rsidRDefault="00C31C73" w:rsidP="0036267D">
      <w:pPr>
        <w:ind w:firstLine="708"/>
        <w:rPr>
          <w:rFonts w:ascii="Arial" w:hAnsi="Arial" w:cs="Arial"/>
          <w:sz w:val="20"/>
          <w:szCs w:val="20"/>
        </w:rPr>
      </w:pPr>
      <w:r w:rsidRPr="00C31C73">
        <w:rPr>
          <w:rFonts w:ascii="Arial" w:hAnsi="Arial" w:cs="Arial"/>
          <w:sz w:val="20"/>
          <w:szCs w:val="20"/>
        </w:rPr>
        <w:t>__________________________________________________________________</w:t>
      </w:r>
    </w:p>
    <w:p w14:paraId="11E67CA9" w14:textId="77777777" w:rsidR="00C31C73" w:rsidRPr="00C31C73" w:rsidRDefault="00C31C73" w:rsidP="00C31C73">
      <w:pPr>
        <w:rPr>
          <w:rFonts w:ascii="Arial" w:hAnsi="Arial" w:cs="Arial"/>
          <w:sz w:val="20"/>
          <w:szCs w:val="20"/>
        </w:rPr>
      </w:pPr>
      <w:r w:rsidRPr="00E57215">
        <w:rPr>
          <w:rFonts w:ascii="Arial" w:hAnsi="Arial" w:cs="Arial"/>
          <w:b/>
          <w:sz w:val="20"/>
          <w:szCs w:val="20"/>
        </w:rPr>
        <w:t>4.</w:t>
      </w:r>
      <w:r w:rsidRPr="00C31C73">
        <w:rPr>
          <w:rFonts w:ascii="Arial" w:hAnsi="Arial" w:cs="Arial"/>
          <w:sz w:val="20"/>
          <w:szCs w:val="20"/>
        </w:rPr>
        <w:tab/>
        <w:t xml:space="preserve">Aanvullende informatie </w:t>
      </w:r>
    </w:p>
    <w:p w14:paraId="5249260D" w14:textId="77777777" w:rsidR="00C31C73" w:rsidRPr="00C31C73" w:rsidRDefault="00C31C73" w:rsidP="00DE497D">
      <w:pPr>
        <w:ind w:left="705" w:hanging="705"/>
        <w:rPr>
          <w:rFonts w:ascii="Arial" w:hAnsi="Arial" w:cs="Arial"/>
          <w:sz w:val="20"/>
          <w:szCs w:val="20"/>
        </w:rPr>
      </w:pPr>
      <w:r w:rsidRPr="00E57215">
        <w:rPr>
          <w:rFonts w:ascii="Arial" w:hAnsi="Arial" w:cs="Arial"/>
          <w:b/>
          <w:sz w:val="20"/>
          <w:szCs w:val="20"/>
        </w:rPr>
        <w:t>A</w:t>
      </w:r>
      <w:r w:rsidRPr="00C31C73">
        <w:rPr>
          <w:rFonts w:ascii="Arial" w:hAnsi="Arial" w:cs="Arial"/>
          <w:sz w:val="20"/>
          <w:szCs w:val="20"/>
        </w:rPr>
        <w:t>.</w:t>
      </w:r>
      <w:r w:rsidRPr="00C31C73">
        <w:rPr>
          <w:rFonts w:ascii="Arial" w:hAnsi="Arial" w:cs="Arial"/>
          <w:sz w:val="20"/>
          <w:szCs w:val="20"/>
        </w:rPr>
        <w:tab/>
        <w:t xml:space="preserve">Is er verdere (relevante) informatie die de Verwerkingsverantwoordelijke nodig kan hebben om te voldoen aan de wettelijke verplichtingen ten aanzien van de Meldplicht Datalekken, </w:t>
      </w:r>
      <w:r w:rsidRPr="00C31C73">
        <w:rPr>
          <w:rFonts w:ascii="Arial" w:hAnsi="Arial" w:cs="Arial"/>
          <w:sz w:val="20"/>
          <w:szCs w:val="20"/>
        </w:rPr>
        <w:lastRenderedPageBreak/>
        <w:t xml:space="preserve">waaronder in ieder geval het (kunnen) doen van een eventuele melding bij de Autoriteit Persoonsgegevens en/of het informeren van betrokkene(n): </w:t>
      </w:r>
    </w:p>
    <w:p w14:paraId="5B45A593" w14:textId="77777777" w:rsidR="00C31C73" w:rsidRPr="00C31C73" w:rsidRDefault="00C31C73" w:rsidP="00DE497D">
      <w:pPr>
        <w:ind w:firstLine="705"/>
        <w:rPr>
          <w:rFonts w:ascii="Arial" w:hAnsi="Arial" w:cs="Arial"/>
          <w:sz w:val="20"/>
          <w:szCs w:val="20"/>
        </w:rPr>
      </w:pPr>
      <w:r w:rsidRPr="00C31C73">
        <w:rPr>
          <w:rFonts w:ascii="Arial" w:hAnsi="Arial" w:cs="Arial"/>
          <w:sz w:val="20"/>
          <w:szCs w:val="20"/>
        </w:rPr>
        <w:t>__________________________________________________________________</w:t>
      </w:r>
    </w:p>
    <w:p w14:paraId="19EDE4FA" w14:textId="77777777" w:rsidR="00761BF5" w:rsidRDefault="00761BF5" w:rsidP="00DE497D">
      <w:pPr>
        <w:ind w:firstLine="705"/>
        <w:rPr>
          <w:rFonts w:ascii="Arial" w:hAnsi="Arial" w:cs="Arial"/>
          <w:sz w:val="20"/>
          <w:szCs w:val="20"/>
        </w:rPr>
      </w:pPr>
    </w:p>
    <w:p w14:paraId="567605DD" w14:textId="77777777" w:rsidR="00C31C73" w:rsidRPr="00C31C73" w:rsidRDefault="00C31C73" w:rsidP="00DE497D">
      <w:pPr>
        <w:ind w:firstLine="705"/>
        <w:rPr>
          <w:rFonts w:ascii="Arial" w:hAnsi="Arial" w:cs="Arial"/>
          <w:sz w:val="20"/>
          <w:szCs w:val="20"/>
        </w:rPr>
      </w:pPr>
      <w:r w:rsidRPr="00C31C73">
        <w:rPr>
          <w:rFonts w:ascii="Arial" w:hAnsi="Arial" w:cs="Arial"/>
          <w:sz w:val="20"/>
          <w:szCs w:val="20"/>
        </w:rPr>
        <w:t>__________________________________________________________________</w:t>
      </w:r>
    </w:p>
    <w:p w14:paraId="08CBCE39" w14:textId="77777777" w:rsidR="00E57215" w:rsidRDefault="00C31C73">
      <w:pPr>
        <w:rPr>
          <w:rFonts w:ascii="Arial" w:hAnsi="Arial" w:cs="Arial"/>
          <w:b/>
          <w:sz w:val="20"/>
          <w:szCs w:val="20"/>
        </w:rPr>
      </w:pPr>
      <w:r w:rsidRPr="00C31C73">
        <w:rPr>
          <w:rFonts w:ascii="Arial" w:hAnsi="Arial" w:cs="Arial"/>
          <w:sz w:val="20"/>
          <w:szCs w:val="20"/>
        </w:rPr>
        <w:tab/>
        <w:t>Einde formulier  </w:t>
      </w:r>
      <w:r w:rsidR="00E57215">
        <w:rPr>
          <w:rFonts w:ascii="Arial" w:hAnsi="Arial" w:cs="Arial"/>
          <w:b/>
          <w:sz w:val="20"/>
          <w:szCs w:val="20"/>
        </w:rPr>
        <w:br w:type="page"/>
      </w:r>
    </w:p>
    <w:p w14:paraId="0DB31982" w14:textId="77777777" w:rsidR="00C31C73" w:rsidRPr="00C31C73" w:rsidRDefault="00C31C73" w:rsidP="00C31C73">
      <w:pPr>
        <w:rPr>
          <w:rFonts w:ascii="Arial" w:hAnsi="Arial" w:cs="Arial"/>
          <w:b/>
          <w:sz w:val="20"/>
          <w:szCs w:val="20"/>
        </w:rPr>
      </w:pPr>
      <w:r w:rsidRPr="00C31C73">
        <w:rPr>
          <w:rFonts w:ascii="Arial" w:hAnsi="Arial" w:cs="Arial"/>
          <w:b/>
          <w:sz w:val="20"/>
          <w:szCs w:val="20"/>
        </w:rPr>
        <w:lastRenderedPageBreak/>
        <w:t xml:space="preserve">BIJLAGE 4. </w:t>
      </w:r>
    </w:p>
    <w:p w14:paraId="2AE63791" w14:textId="77777777" w:rsidR="00C31C73" w:rsidRPr="00C31C73" w:rsidRDefault="00C31C73" w:rsidP="00C31C73">
      <w:pPr>
        <w:rPr>
          <w:rFonts w:ascii="Arial" w:hAnsi="Arial" w:cs="Arial"/>
          <w:sz w:val="20"/>
          <w:szCs w:val="20"/>
        </w:rPr>
      </w:pPr>
    </w:p>
    <w:p w14:paraId="5CEE7703"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Ik verklaar hiermee dat door ondertekening van deze brief de bovenstaande afspraken van toepassing zijn op de door </w:t>
      </w:r>
      <w:r w:rsidR="00DE497D" w:rsidRPr="00C31C73">
        <w:rPr>
          <w:rFonts w:ascii="Arial" w:hAnsi="Arial" w:cs="Arial"/>
          <w:sz w:val="20"/>
          <w:szCs w:val="20"/>
        </w:rPr>
        <w:t>[</w:t>
      </w:r>
      <w:r w:rsidR="00DE497D" w:rsidRPr="00083DFC">
        <w:rPr>
          <w:rFonts w:ascii="Arial" w:hAnsi="Arial" w:cs="Arial"/>
          <w:sz w:val="20"/>
          <w:szCs w:val="20"/>
          <w:highlight w:val="yellow"/>
        </w:rPr>
        <w:t>naam advocatenkantoor/bedrijfsnaam</w:t>
      </w:r>
      <w:r w:rsidR="00DE497D" w:rsidRPr="00C31C73">
        <w:rPr>
          <w:rFonts w:ascii="Arial" w:hAnsi="Arial" w:cs="Arial"/>
          <w:sz w:val="20"/>
          <w:szCs w:val="20"/>
        </w:rPr>
        <w:t>]</w:t>
      </w:r>
      <w:r w:rsidR="00DE497D">
        <w:rPr>
          <w:rFonts w:ascii="Arial" w:hAnsi="Arial" w:cs="Arial"/>
          <w:sz w:val="20"/>
          <w:szCs w:val="20"/>
        </w:rPr>
        <w:t xml:space="preserve"> </w:t>
      </w:r>
      <w:r w:rsidRPr="00C31C73">
        <w:rPr>
          <w:rFonts w:ascii="Arial" w:hAnsi="Arial" w:cs="Arial"/>
          <w:sz w:val="20"/>
          <w:szCs w:val="20"/>
        </w:rPr>
        <w:t xml:space="preserve">op basis van een wettelijke verplichting en/of taakuitvoering verstrekte en nog te verstrekken persoonsgegevens aan </w:t>
      </w:r>
      <w:r w:rsidRPr="00DE497D">
        <w:rPr>
          <w:rFonts w:ascii="Arial" w:hAnsi="Arial" w:cs="Arial"/>
          <w:sz w:val="20"/>
          <w:szCs w:val="20"/>
          <w:highlight w:val="yellow"/>
        </w:rPr>
        <w:t>onze</w:t>
      </w:r>
      <w:r w:rsidR="00DE497D" w:rsidRPr="00DE497D">
        <w:rPr>
          <w:rFonts w:ascii="Arial" w:hAnsi="Arial" w:cs="Arial"/>
          <w:sz w:val="20"/>
          <w:szCs w:val="20"/>
          <w:highlight w:val="yellow"/>
        </w:rPr>
        <w:t>/mijn</w:t>
      </w:r>
      <w:r w:rsidRPr="00C31C73">
        <w:rPr>
          <w:rFonts w:ascii="Arial" w:hAnsi="Arial" w:cs="Arial"/>
          <w:sz w:val="20"/>
          <w:szCs w:val="20"/>
        </w:rPr>
        <w:t xml:space="preserve"> organisatie</w:t>
      </w:r>
      <w:r w:rsidR="00DE497D">
        <w:rPr>
          <w:rFonts w:ascii="Arial" w:hAnsi="Arial" w:cs="Arial"/>
          <w:sz w:val="20"/>
          <w:szCs w:val="20"/>
        </w:rPr>
        <w:t xml:space="preserve"> dan wel uitwisseling van persoonsgegevens tussen onze organisaties</w:t>
      </w:r>
      <w:r w:rsidRPr="00C31C73">
        <w:rPr>
          <w:rFonts w:ascii="Arial" w:hAnsi="Arial" w:cs="Arial"/>
          <w:sz w:val="20"/>
          <w:szCs w:val="20"/>
        </w:rPr>
        <w:t xml:space="preserve">. Daarbij treedt ontvanger als zelfstandig verwerkingsverantwoordelijke op. </w:t>
      </w:r>
      <w:r w:rsidR="00DE497D">
        <w:rPr>
          <w:rFonts w:ascii="Arial" w:hAnsi="Arial" w:cs="Arial"/>
          <w:sz w:val="20"/>
          <w:szCs w:val="20"/>
        </w:rPr>
        <w:t>[</w:t>
      </w:r>
      <w:r w:rsidR="00DE497D" w:rsidRPr="00DE497D">
        <w:rPr>
          <w:rFonts w:ascii="Arial" w:hAnsi="Arial" w:cs="Arial"/>
          <w:sz w:val="20"/>
          <w:szCs w:val="20"/>
          <w:highlight w:val="yellow"/>
        </w:rPr>
        <w:t>NB: omschrijf hier uw specifieke situatie</w:t>
      </w:r>
      <w:r w:rsidR="00DE497D">
        <w:rPr>
          <w:rFonts w:ascii="Arial" w:hAnsi="Arial" w:cs="Arial"/>
          <w:sz w:val="20"/>
          <w:szCs w:val="20"/>
        </w:rPr>
        <w:t xml:space="preserve">] </w:t>
      </w:r>
    </w:p>
    <w:p w14:paraId="435896EA" w14:textId="77777777" w:rsidR="00C31C73" w:rsidRPr="00C31C73" w:rsidRDefault="00C31C73" w:rsidP="00C31C73">
      <w:pPr>
        <w:rPr>
          <w:rFonts w:ascii="Arial" w:hAnsi="Arial" w:cs="Arial"/>
          <w:sz w:val="20"/>
          <w:szCs w:val="20"/>
        </w:rPr>
      </w:pPr>
    </w:p>
    <w:p w14:paraId="38A26D45"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Organisatie: </w:t>
      </w:r>
    </w:p>
    <w:p w14:paraId="4A46B6E0" w14:textId="77777777" w:rsidR="00C31C73" w:rsidRPr="00C31C73" w:rsidRDefault="00C31C73" w:rsidP="00C31C73">
      <w:pPr>
        <w:rPr>
          <w:rFonts w:ascii="Arial" w:hAnsi="Arial" w:cs="Arial"/>
          <w:sz w:val="20"/>
          <w:szCs w:val="20"/>
        </w:rPr>
      </w:pPr>
    </w:p>
    <w:p w14:paraId="15E27BCE" w14:textId="77777777" w:rsidR="00C31C73" w:rsidRPr="00C31C73" w:rsidRDefault="00C31C73" w:rsidP="00C31C73">
      <w:pPr>
        <w:rPr>
          <w:rFonts w:ascii="Arial" w:hAnsi="Arial" w:cs="Arial"/>
          <w:sz w:val="20"/>
          <w:szCs w:val="20"/>
        </w:rPr>
      </w:pPr>
      <w:r w:rsidRPr="00C31C73">
        <w:rPr>
          <w:rFonts w:ascii="Arial" w:hAnsi="Arial" w:cs="Arial"/>
          <w:sz w:val="20"/>
          <w:szCs w:val="20"/>
        </w:rPr>
        <w:t>………………………………………………………..</w:t>
      </w:r>
    </w:p>
    <w:p w14:paraId="2CB44BCE" w14:textId="77777777" w:rsidR="00C31C73" w:rsidRPr="00C31C73" w:rsidRDefault="00C31C73" w:rsidP="00C31C73">
      <w:pPr>
        <w:rPr>
          <w:rFonts w:ascii="Arial" w:hAnsi="Arial" w:cs="Arial"/>
          <w:sz w:val="20"/>
          <w:szCs w:val="20"/>
        </w:rPr>
      </w:pPr>
      <w:r w:rsidRPr="00C31C73">
        <w:rPr>
          <w:rFonts w:ascii="Arial" w:hAnsi="Arial" w:cs="Arial"/>
          <w:sz w:val="20"/>
          <w:szCs w:val="20"/>
        </w:rPr>
        <w:t>Naam:</w:t>
      </w:r>
    </w:p>
    <w:p w14:paraId="1BCCD9A2" w14:textId="77777777" w:rsidR="00C31C73" w:rsidRPr="00C31C73" w:rsidRDefault="00C31C73" w:rsidP="00C31C73">
      <w:pPr>
        <w:rPr>
          <w:rFonts w:ascii="Arial" w:hAnsi="Arial" w:cs="Arial"/>
          <w:sz w:val="20"/>
          <w:szCs w:val="20"/>
        </w:rPr>
      </w:pPr>
    </w:p>
    <w:p w14:paraId="1CC5CD62"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r>
      <w:r w:rsidRPr="00C31C73">
        <w:rPr>
          <w:rFonts w:ascii="Arial" w:hAnsi="Arial" w:cs="Arial"/>
          <w:sz w:val="20"/>
          <w:szCs w:val="20"/>
        </w:rPr>
        <w:tab/>
      </w:r>
    </w:p>
    <w:p w14:paraId="6B64DE8C"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Functie: </w:t>
      </w:r>
    </w:p>
    <w:p w14:paraId="17BA98AC" w14:textId="77777777" w:rsidR="00C31C73" w:rsidRPr="00C31C73" w:rsidRDefault="00C31C73" w:rsidP="00C31C73">
      <w:pPr>
        <w:rPr>
          <w:rFonts w:ascii="Arial" w:hAnsi="Arial" w:cs="Arial"/>
          <w:sz w:val="20"/>
          <w:szCs w:val="20"/>
        </w:rPr>
      </w:pPr>
    </w:p>
    <w:p w14:paraId="6C7FC30B"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r>
      <w:r w:rsidRPr="00C31C73">
        <w:rPr>
          <w:rFonts w:ascii="Arial" w:hAnsi="Arial" w:cs="Arial"/>
          <w:sz w:val="20"/>
          <w:szCs w:val="20"/>
        </w:rPr>
        <w:tab/>
      </w:r>
    </w:p>
    <w:p w14:paraId="7C6A5E8D" w14:textId="77777777" w:rsidR="00C31C73" w:rsidRPr="00C31C73" w:rsidRDefault="00C31C73" w:rsidP="00C31C73">
      <w:pPr>
        <w:rPr>
          <w:rFonts w:ascii="Arial" w:hAnsi="Arial" w:cs="Arial"/>
          <w:sz w:val="20"/>
          <w:szCs w:val="20"/>
        </w:rPr>
      </w:pPr>
      <w:r w:rsidRPr="00C31C73">
        <w:rPr>
          <w:rFonts w:ascii="Arial" w:hAnsi="Arial" w:cs="Arial"/>
          <w:sz w:val="20"/>
          <w:szCs w:val="20"/>
        </w:rPr>
        <w:t>Datum:</w:t>
      </w:r>
    </w:p>
    <w:p w14:paraId="17BA343F" w14:textId="77777777" w:rsidR="00C31C73" w:rsidRPr="00C31C73" w:rsidRDefault="00C31C73" w:rsidP="00C31C73">
      <w:pPr>
        <w:rPr>
          <w:rFonts w:ascii="Arial" w:hAnsi="Arial" w:cs="Arial"/>
          <w:sz w:val="20"/>
          <w:szCs w:val="20"/>
        </w:rPr>
      </w:pPr>
    </w:p>
    <w:p w14:paraId="5D731373"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r>
      <w:r w:rsidRPr="00C31C73">
        <w:rPr>
          <w:rFonts w:ascii="Arial" w:hAnsi="Arial" w:cs="Arial"/>
          <w:sz w:val="20"/>
          <w:szCs w:val="20"/>
        </w:rPr>
        <w:tab/>
      </w:r>
    </w:p>
    <w:p w14:paraId="22BE1652" w14:textId="77777777" w:rsidR="00C31C73" w:rsidRPr="00C31C73" w:rsidRDefault="00C31C73" w:rsidP="00C31C73">
      <w:pPr>
        <w:rPr>
          <w:rFonts w:ascii="Arial" w:hAnsi="Arial" w:cs="Arial"/>
          <w:sz w:val="20"/>
          <w:szCs w:val="20"/>
        </w:rPr>
      </w:pPr>
      <w:r w:rsidRPr="00C31C73">
        <w:rPr>
          <w:rFonts w:ascii="Arial" w:hAnsi="Arial" w:cs="Arial"/>
          <w:sz w:val="20"/>
          <w:szCs w:val="20"/>
        </w:rPr>
        <w:t xml:space="preserve">Handtekening: </w:t>
      </w:r>
    </w:p>
    <w:p w14:paraId="716AFEB5" w14:textId="77777777" w:rsidR="00C31C73" w:rsidRPr="00C31C73" w:rsidRDefault="00C31C73" w:rsidP="00C31C73">
      <w:pPr>
        <w:rPr>
          <w:rFonts w:ascii="Arial" w:hAnsi="Arial" w:cs="Arial"/>
          <w:sz w:val="20"/>
          <w:szCs w:val="20"/>
        </w:rPr>
      </w:pPr>
    </w:p>
    <w:p w14:paraId="30BA6B6D" w14:textId="77777777" w:rsidR="00C31C73" w:rsidRPr="00C31C73" w:rsidRDefault="00C31C73" w:rsidP="00C31C73">
      <w:pPr>
        <w:rPr>
          <w:rFonts w:ascii="Arial" w:hAnsi="Arial" w:cs="Arial"/>
          <w:sz w:val="20"/>
          <w:szCs w:val="20"/>
        </w:rPr>
      </w:pPr>
      <w:r w:rsidRPr="00C31C73">
        <w:rPr>
          <w:rFonts w:ascii="Arial" w:hAnsi="Arial" w:cs="Arial"/>
          <w:sz w:val="20"/>
          <w:szCs w:val="20"/>
        </w:rPr>
        <w:t>………………………………………………………..</w:t>
      </w:r>
      <w:r w:rsidRPr="00C31C73">
        <w:rPr>
          <w:rFonts w:ascii="Arial" w:hAnsi="Arial" w:cs="Arial"/>
          <w:sz w:val="20"/>
          <w:szCs w:val="20"/>
        </w:rPr>
        <w:tab/>
      </w:r>
      <w:r w:rsidRPr="00C31C73">
        <w:rPr>
          <w:rFonts w:ascii="Arial" w:hAnsi="Arial" w:cs="Arial"/>
          <w:sz w:val="20"/>
          <w:szCs w:val="20"/>
        </w:rPr>
        <w:tab/>
      </w:r>
    </w:p>
    <w:p w14:paraId="7AB8103B" w14:textId="77777777" w:rsidR="00C31C73" w:rsidRPr="00C31C73" w:rsidRDefault="00C31C73" w:rsidP="00C31C73">
      <w:pPr>
        <w:pBdr>
          <w:bottom w:val="single" w:sz="4" w:space="1" w:color="auto"/>
        </w:pBdr>
        <w:rPr>
          <w:rFonts w:ascii="Arial" w:hAnsi="Arial" w:cs="Arial"/>
          <w:sz w:val="20"/>
          <w:szCs w:val="20"/>
        </w:rPr>
      </w:pPr>
    </w:p>
    <w:p w14:paraId="0253AD42" w14:textId="77777777" w:rsidR="002238DA" w:rsidRPr="00C31C73" w:rsidRDefault="002238DA">
      <w:pPr>
        <w:rPr>
          <w:rFonts w:ascii="Arial" w:hAnsi="Arial" w:cs="Arial"/>
          <w:sz w:val="20"/>
          <w:szCs w:val="20"/>
        </w:rPr>
      </w:pPr>
    </w:p>
    <w:sectPr w:rsidR="002238DA" w:rsidRPr="00C31C7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F55C" w14:textId="77777777" w:rsidR="00761BF5" w:rsidRDefault="00761BF5" w:rsidP="00761BF5">
      <w:pPr>
        <w:spacing w:after="0" w:line="240" w:lineRule="auto"/>
      </w:pPr>
      <w:r>
        <w:separator/>
      </w:r>
    </w:p>
  </w:endnote>
  <w:endnote w:type="continuationSeparator" w:id="0">
    <w:p w14:paraId="6C1866B3" w14:textId="77777777" w:rsidR="00761BF5" w:rsidRDefault="00761BF5" w:rsidP="0076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1753" w14:textId="77777777" w:rsidR="00761BF5" w:rsidRDefault="00761BF5" w:rsidP="00761BF5">
    <w:pPr>
      <w:pStyle w:val="Voettekst"/>
      <w:rPr>
        <w:rFonts w:ascii="Arial" w:hAnsi="Arial" w:cs="Arial"/>
        <w:sz w:val="18"/>
        <w:szCs w:val="18"/>
      </w:rPr>
    </w:pPr>
  </w:p>
  <w:p w14:paraId="5CB8A4B1" w14:textId="77777777" w:rsidR="00761BF5" w:rsidRDefault="00761BF5" w:rsidP="00761BF5">
    <w:pPr>
      <w:pStyle w:val="Voettekst"/>
      <w:rPr>
        <w:rFonts w:ascii="Arial" w:hAnsi="Arial" w:cs="Arial"/>
        <w:sz w:val="18"/>
        <w:szCs w:val="18"/>
      </w:rPr>
    </w:pPr>
    <w:r>
      <w:rPr>
        <w:rFonts w:ascii="Arial" w:hAnsi="Arial" w:cs="Arial"/>
        <w:sz w:val="18"/>
        <w:szCs w:val="18"/>
      </w:rPr>
      <w:t xml:space="preserve">                                                                                                                                                                                                            </w:t>
    </w:r>
  </w:p>
  <w:p w14:paraId="3292F677" w14:textId="77777777" w:rsidR="00761BF5" w:rsidRDefault="00761BF5" w:rsidP="00761BF5">
    <w:pPr>
      <w:pStyle w:val="Voettekst"/>
    </w:pPr>
    <w:r>
      <w:rPr>
        <w:rFonts w:ascii="Arial" w:hAnsi="Arial" w:cs="Arial"/>
        <w:sz w:val="18"/>
        <w:szCs w:val="18"/>
      </w:rPr>
      <w:t xml:space="preserve">                                                                                                                                                 </w:t>
    </w:r>
    <w:r>
      <w:tab/>
    </w:r>
    <w:sdt>
      <w:sdtPr>
        <w:id w:val="-1881553156"/>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B05F6BE" w14:textId="77777777" w:rsidR="00761BF5" w:rsidRPr="00761BF5" w:rsidRDefault="00761BF5">
    <w:pPr>
      <w:pStyle w:val="Voettekst"/>
      <w:rPr>
        <w:rFonts w:ascii="Arial" w:hAnsi="Arial" w:cs="Arial"/>
        <w:sz w:val="18"/>
        <w:szCs w:val="18"/>
      </w:rPr>
    </w:pPr>
    <w:r>
      <w:rPr>
        <w:rFonts w:ascii="Arial" w:hAnsi="Arial" w:cs="Arial"/>
        <w:sz w:val="18"/>
        <w:szCs w:val="18"/>
      </w:rPr>
      <w:t>Par. [</w:t>
    </w:r>
    <w:r w:rsidRPr="00761BF5">
      <w:rPr>
        <w:rFonts w:ascii="Arial" w:hAnsi="Arial" w:cs="Arial"/>
        <w:sz w:val="18"/>
        <w:szCs w:val="18"/>
        <w:highlight w:val="yellow"/>
      </w:rPr>
      <w:t>advocatenkantoor/bedrijfsnaam</w:t>
    </w:r>
    <w:r>
      <w:rPr>
        <w:rFonts w:ascii="Arial" w:hAnsi="Arial" w:cs="Arial"/>
        <w:sz w:val="18"/>
        <w:szCs w:val="18"/>
      </w:rPr>
      <w:t>] Par. [</w:t>
    </w:r>
    <w:r w:rsidRPr="00761BF5">
      <w:rPr>
        <w:rFonts w:ascii="Arial" w:hAnsi="Arial" w:cs="Arial"/>
        <w:sz w:val="18"/>
        <w:szCs w:val="18"/>
        <w:highlight w:val="yellow"/>
      </w:rPr>
      <w:t>naam organisatie</w:t>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899A" w14:textId="77777777" w:rsidR="00761BF5" w:rsidRDefault="00761BF5" w:rsidP="00761BF5">
      <w:pPr>
        <w:spacing w:after="0" w:line="240" w:lineRule="auto"/>
      </w:pPr>
      <w:r>
        <w:separator/>
      </w:r>
    </w:p>
  </w:footnote>
  <w:footnote w:type="continuationSeparator" w:id="0">
    <w:p w14:paraId="56402273" w14:textId="77777777" w:rsidR="00761BF5" w:rsidRDefault="00761BF5" w:rsidP="00761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E07"/>
    <w:multiLevelType w:val="hybridMultilevel"/>
    <w:tmpl w:val="B262CB2E"/>
    <w:lvl w:ilvl="0" w:tplc="CE40004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424495"/>
    <w:multiLevelType w:val="hybridMultilevel"/>
    <w:tmpl w:val="5D2A74CA"/>
    <w:lvl w:ilvl="0" w:tplc="5C9C67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1B4243"/>
    <w:multiLevelType w:val="hybridMultilevel"/>
    <w:tmpl w:val="725EF03A"/>
    <w:lvl w:ilvl="0" w:tplc="7BB89D82">
      <w:start w:val="1"/>
      <w:numFmt w:val="upp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E0E6672"/>
    <w:multiLevelType w:val="hybridMultilevel"/>
    <w:tmpl w:val="3AE002B8"/>
    <w:lvl w:ilvl="0" w:tplc="8146E492">
      <w:start w:val="1"/>
      <w:numFmt w:val="upp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6EBB5607"/>
    <w:multiLevelType w:val="hybridMultilevel"/>
    <w:tmpl w:val="CD863E3E"/>
    <w:lvl w:ilvl="0" w:tplc="6F0EF48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D5B54"/>
    <w:multiLevelType w:val="hybridMultilevel"/>
    <w:tmpl w:val="77B0FC7C"/>
    <w:lvl w:ilvl="0" w:tplc="7F3466F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3955905">
    <w:abstractNumId w:val="2"/>
  </w:num>
  <w:num w:numId="2" w16cid:durableId="2125297134">
    <w:abstractNumId w:val="3"/>
  </w:num>
  <w:num w:numId="3" w16cid:durableId="924654516">
    <w:abstractNumId w:val="5"/>
  </w:num>
  <w:num w:numId="4" w16cid:durableId="62920739">
    <w:abstractNumId w:val="0"/>
  </w:num>
  <w:num w:numId="5" w16cid:durableId="900990047">
    <w:abstractNumId w:val="4"/>
  </w:num>
  <w:num w:numId="6" w16cid:durableId="592475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C73"/>
    <w:rsid w:val="00083DFC"/>
    <w:rsid w:val="001A6FEA"/>
    <w:rsid w:val="002238DA"/>
    <w:rsid w:val="002350CE"/>
    <w:rsid w:val="002A1AE3"/>
    <w:rsid w:val="0036267D"/>
    <w:rsid w:val="00632F43"/>
    <w:rsid w:val="006B22FE"/>
    <w:rsid w:val="00761BF5"/>
    <w:rsid w:val="00810C08"/>
    <w:rsid w:val="00AE0485"/>
    <w:rsid w:val="00B1460C"/>
    <w:rsid w:val="00C31C73"/>
    <w:rsid w:val="00DC6E23"/>
    <w:rsid w:val="00DE497D"/>
    <w:rsid w:val="00E5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C8494"/>
  <w15:chartTrackingRefBased/>
  <w15:docId w15:val="{9C1ACE94-83FA-4C19-B984-28154A74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267D"/>
    <w:pPr>
      <w:spacing w:after="0" w:line="276" w:lineRule="auto"/>
      <w:ind w:left="720"/>
      <w:contextualSpacing/>
    </w:pPr>
    <w:rPr>
      <w:rFonts w:ascii="Arial" w:eastAsia="Times New Roman" w:hAnsi="Arial" w:cs="Times New Roman"/>
      <w:sz w:val="20"/>
      <w:szCs w:val="20"/>
      <w:lang w:eastAsia="nl-NL"/>
    </w:rPr>
  </w:style>
  <w:style w:type="paragraph" w:styleId="Geenafstand">
    <w:name w:val="No Spacing"/>
    <w:uiPriority w:val="1"/>
    <w:qFormat/>
    <w:rsid w:val="0036267D"/>
    <w:pPr>
      <w:spacing w:after="0" w:line="240" w:lineRule="auto"/>
    </w:pPr>
  </w:style>
  <w:style w:type="table" w:styleId="Tabelraster">
    <w:name w:val="Table Grid"/>
    <w:basedOn w:val="Standaardtabel"/>
    <w:uiPriority w:val="59"/>
    <w:rsid w:val="00E57215"/>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61B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1BF5"/>
  </w:style>
  <w:style w:type="paragraph" w:styleId="Voettekst">
    <w:name w:val="footer"/>
    <w:basedOn w:val="Standaard"/>
    <w:link w:val="VoettekstChar"/>
    <w:uiPriority w:val="99"/>
    <w:unhideWhenUsed/>
    <w:rsid w:val="00761B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ssier Document" ma:contentTypeID="0x0101000C027DCF91ACF243BBE72380D1996B1F0100A47642A8DDBB5C49902D79F99CF0F316" ma:contentTypeVersion="15" ma:contentTypeDescription="Een nieuw document maken." ma:contentTypeScope="" ma:versionID="1de138f354f33d2928b610f1afd2256c">
  <xsd:schema xmlns:xsd="http://www.w3.org/2001/XMLSchema" xmlns:xs="http://www.w3.org/2001/XMLSchema" xmlns:p="http://schemas.microsoft.com/office/2006/metadata/properties" xmlns:ns2="b8dd597f-f335-40d5-94f2-a2bfe6d9028e" xmlns:ns3="53e03589-35d4-4a45-a49d-0ea6bf1af4b3" targetNamespace="http://schemas.microsoft.com/office/2006/metadata/properties" ma:root="true" ma:fieldsID="409cbab01fb95c9c463989760eec2762" ns2:_="" ns3:_="">
    <xsd:import namespace="b8dd597f-f335-40d5-94f2-a2bfe6d9028e"/>
    <xsd:import namespace="53e03589-35d4-4a45-a49d-0ea6bf1af4b3"/>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DocumentType" minOccurs="0"/>
                <xsd:element ref="ns3:qnh_ZaakNummer" minOccurs="0"/>
                <xsd:element ref="ns3:qnh_RegistratieNummer" minOccurs="0"/>
                <xsd:element ref="ns2:TaxCatchAll" minOccurs="0"/>
                <xsd:element ref="ns2:TaxCatchAllLabel" minOccurs="0"/>
                <xsd:element ref="ns2:h1d4e85e9e2c4a9491c7b9d0d0f7ff00" minOccurs="0"/>
                <xsd:element ref="ns2:qnh_DocumentTyp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597f-f335-40d5-94f2-a2bfe6d9028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d980e5b-bfb3-496b-8a52-2eb8e6ddee21}" ma:internalName="TaxCatchAll" ma:showField="CatchAllData"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d980e5b-bfb3-496b-8a52-2eb8e6ddee21}" ma:internalName="TaxCatchAllLabel" ma:readOnly="true" ma:showField="CatchAllDataLabel"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h1d4e85e9e2c4a9491c7b9d0d0f7ff00" ma:index="17" nillable="true" ma:taxonomy="true" ma:internalName="h1d4e85e9e2c4a9491c7b9d0d0f7ff00" ma:taxonomyFieldName="Document_x0020_type" ma:displayName="Document type" ma:default="" ma:fieldId="{11d4e85e-9e2c-4a94-91c7-b9d0d0f7ff00}" ma:sspId="b0794d48-2500-4e69-bf45-076a7c3babca" ma:termSetId="0c0d6757-d04b-448e-886f-63a65867bb98" ma:anchorId="00000000-0000-0000-0000-000000000000" ma:open="false" ma:isKeyword="false">
      <xsd:complexType>
        <xsd:sequence>
          <xsd:element ref="pc:Terms" minOccurs="0" maxOccurs="1"/>
        </xsd:sequence>
      </xsd:complexType>
    </xsd:element>
    <xsd:element name="qnh_DocumentTypesTaxHTField0" ma:index="19" nillable="true" ma:taxonomy="true" ma:internalName="qnh_DocumentTypesTaxHTField0" ma:taxonomyFieldName="qnh_DocumentTypes" ma:displayName="Documenttypen" ma:default="" ma:fieldId="{21e32649-f944-4ec3-9342-8d960145ff77}" ma:taxonomyMulti="true" ma:sspId="b0794d48-2500-4e69-bf45-076a7c3babca" ma:termSetId="0c0d6757-d04b-448e-886f-63a65867b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internalName="qnh_Integriteitskenmerk" ma:readOnly="false">
      <xsd:simpleType>
        <xsd:restriction base="dms:Text"/>
      </xsd:simpleType>
    </xsd:element>
    <xsd:element name="qnh_DocumentType" ma:index="12" nillable="true" ma:displayName="Documenttype" ma:internalName="qnh_DocumentType">
      <xsd:simpleType>
        <xsd:restriction base="dms:Unknown"/>
      </xsd:simpleType>
    </xsd:element>
    <xsd:element name="qnh_ZaakNummer" ma:index="13" nillable="true" ma:displayName="Dossiernummer" ma:internalName="qnh_ZaakNummer" ma:readOnly="false">
      <xsd:simpleType>
        <xsd:restriction base="dms:Text"/>
      </xsd:simpleType>
    </xsd:element>
    <xsd:element name="qnh_RegistratieNummer" ma:index="14" nillable="true" ma:displayName="Registratienummer" ma:internalName="qnh_RegistratieNumm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nh_DocumentTypesTaxHTField0 xmlns="b8dd597f-f335-40d5-94f2-a2bfe6d9028e">
      <Terms xmlns="http://schemas.microsoft.com/office/infopath/2007/PartnerControls"/>
    </qnh_DocumentTypesTaxHTField0>
    <qnh_RegistratieNummer xmlns="53e03589-35d4-4a45-a49d-0ea6bf1af4b3" xsi:nil="true"/>
    <qnh_DocumentType xmlns="53e03589-35d4-4a45-a49d-0ea6bf1af4b3" xsi:nil="true"/>
    <h1d4e85e9e2c4a9491c7b9d0d0f7ff00 xmlns="b8dd597f-f335-40d5-94f2-a2bfe6d9028e">
      <Terms xmlns="http://schemas.microsoft.com/office/infopath/2007/PartnerControls"/>
    </h1d4e85e9e2c4a9491c7b9d0d0f7ff00>
    <qnh_ZaakNummer xmlns="53e03589-35d4-4a45-a49d-0ea6bf1af4b3">105605</qnh_ZaakNummer>
    <TaxCatchAll xmlns="b8dd597f-f335-40d5-94f2-a2bfe6d9028e"/>
    <qnh_Integriteitskenmerk xmlns="53e03589-35d4-4a45-a49d-0ea6bf1af4b3" xsi:nil="true"/>
    <_dlc_DocId xmlns="b8dd597f-f335-40d5-94f2-a2bfe6d9028e">ZYSCAZMYD3H2-2-163056</_dlc_DocId>
    <_dlc_DocIdUrl xmlns="b8dd597f-f335-40d5-94f2-a2bfe6d9028e">
      <Url>http://dms.advocatenorde.nl/_layouts/15/DocIdRedir.aspx?ID=ZYSCAZMYD3H2-2-163056</Url>
      <Description>ZYSCAZMYD3H2-2-163056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08C55A-967D-45BA-96DC-087D0D54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597f-f335-40d5-94f2-a2bfe6d9028e"/>
    <ds:schemaRef ds:uri="53e03589-35d4-4a45-a49d-0ea6bf1af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834F3-740F-4A04-AB5C-C8F3AD7547A2}">
  <ds:schemaRefs>
    <ds:schemaRef ds:uri="http://schemas.microsoft.com/sharepoint/v3/contenttype/forms"/>
  </ds:schemaRefs>
</ds:datastoreItem>
</file>

<file path=customXml/itemProps3.xml><?xml version="1.0" encoding="utf-8"?>
<ds:datastoreItem xmlns:ds="http://schemas.openxmlformats.org/officeDocument/2006/customXml" ds:itemID="{97F3B50D-D06F-4752-8918-A9333AA9FF46}">
  <ds:schemaRefs>
    <ds:schemaRef ds:uri="b8dd597f-f335-40d5-94f2-a2bfe6d902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e03589-35d4-4a45-a49d-0ea6bf1af4b3"/>
    <ds:schemaRef ds:uri="http://www.w3.org/XML/1998/namespace"/>
    <ds:schemaRef ds:uri="http://purl.org/dc/dcmitype/"/>
  </ds:schemaRefs>
</ds:datastoreItem>
</file>

<file path=customXml/itemProps4.xml><?xml version="1.0" encoding="utf-8"?>
<ds:datastoreItem xmlns:ds="http://schemas.openxmlformats.org/officeDocument/2006/customXml" ds:itemID="{AADC9E7F-4B8C-4CA8-A8DC-E84F67DBEB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2466</Words>
  <Characters>13567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Brief met aanvullende afspraken AVG tussen verwerkingsverantwoordelijken ok</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met aanvullende afspraken AVG tussen verwerkingsverantwoordelijken ok</dc:title>
  <dc:subject/>
  <dc:creator>Marinel Futselaar</dc:creator>
  <cp:keywords/>
  <dc:description/>
  <cp:lastModifiedBy>Olga den Haan</cp:lastModifiedBy>
  <cp:revision>2</cp:revision>
  <dcterms:created xsi:type="dcterms:W3CDTF">2022-11-01T13:18:00Z</dcterms:created>
  <dcterms:modified xsi:type="dcterms:W3CDTF">2022-11-01T13:18:00Z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0x0101000C027DCF91ACF243BBE72380D1996B1F0100A47642A8DDBB5C49902D79F99CF0F316</vt:lpwstr>
  </property>
  <property fmtid="{D5CDD505-2E9C-101B-9397-08002B2CF9AE}" pid="3" name="Document_x0020_type">
    <vt:lpwstr/>
  </property>
  <property fmtid="{D5CDD505-2E9C-101B-9397-08002B2CF9AE}" pid="4" name="qnh_DocumentTypes">
    <vt:lpwstr/>
  </property>
  <property fmtid="{D5CDD505-2E9C-101B-9397-08002B2CF9AE}" pid="5" name="Document type">
    <vt:lpwstr/>
  </property>
  <property fmtid="{D5CDD505-2E9C-101B-9397-08002B2CF9AE}" pid="6" name="_dlc_DocIdItemGuid">
    <vt:lpwstr>be8f4849-208c-4440-9064-fe47b23ed5d1</vt:lpwstr>
  </property>
</Properties>
</file>